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d22d7" w14:textId="41d2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района имени Габита Мусрепова Северо-Казахстанской области от 24 декабря 2018 года № 46 "Об образовании избирательных участков по району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района имени Габита Мусрепова Северо-Казахстанской области от 14 декабря 2020 года № 17. Зарегистрировано Департаментом юстиции Северо-Казахстанской области 20 декабря 2020 года № 6815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района имени Габита Мусрепова Северо-Казахстанской области "Об образовании избирательных участков по району имени Габита Мусрепова Северо-Казахстанской области" от 24 декабря 2018 года № 46 (опубликовано 04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5095)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исполняющего обязанности руководителя аппарата акима района имени Габита Мусрепова Северо-Казахстанской области.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избирательной комиссии 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района имени Габита Мусрепова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 Н.К. Баракаев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 2020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имени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Габита Мусрепова Северо-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46</w:t>
            </w:r>
          </w:p>
        </w:tc>
      </w:tr>
    </w:tbl>
    <w:bookmarkStart w:name="z2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району имени Габита Мусрепова Северо-Казахстанской области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358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Новоишимское, улица Зерновая, 14, здание конторы представительства товарищества с ограниченной ответственностью "Астық қоймалары" "Хлебная база № 2" (по согласованию);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границы избирательного участка: 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3, 23, 25, 29, 48, 50, 52, 56, 58, 60, 62, 64, 66, 68, 70, 72, 74, 76, 78, 80, 84, 84а, 86;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5, 6, 7, 8, 9, 10, 11;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Ишимская – 1, 1а, 1а2, 1б, 2а, 3а, 4, 5, 5а, 6, 7, 8, 9, 10, 11, 13, 15, 17, 18, 19, 20, 21, 23, 25, 27, 29, 31, 33, 35, 37;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Луначарского – 1, 2, 3, 4, 5, 6, 7, 8, 9, 10, 11, 12, 13, 14, 15, 16, 17, 18, 19, 20, 22, 24, 25, 26, 27, 28, 29, 30, 31, 32, 33, 34, 35, 36, 37, 37а, 38, 39, 40, 41, 41а, 42, 43, 44, 45, 47, 49, 51;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Зерновая – 1, 1а2, 2, 2а, 2б, 3, 4, 5, 6, 7, 8, 9, 10, 11, 12, 13, 15, 17, 19, 21, 23, 23а, 23б, 23в, 23г, 23д, 25, 25а, 27, 27а, 29, 31, 33, 35, 37, 39, 39а, 41, 41а, 42;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Ауельбекова – 1, 2, 3, 4, 5, 6, 7, 8, 9, 10, 11, 12, 12б, 13, 14, 15, 16, 17, 19, 21, 23, 24, 26, 27, 28, 29, 31, 33, 34, 35, 36, 37, 38, 39, 40, 41, 42, 43, 44, 46, 48, 50, 55, 57;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2, 3, 4, 5, 6, 7, 8, 9, 10, 11, 12, 13, 14, 15, 16, 17, 18, 19, 20, 21, 23, 24, 25, 26, 27, 29, 30, 31, 32, 33, 34, 35, 36, 37, 38, 39, 40, 41, 43, 45, 47;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 – 1, 1а, 1б, 2, 3, 4, 5, 29, 29а.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359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24, здание государственного коммунального казенного предприятия "Школа искусств" коммунального государственного учреждения "Отдел образования акимата района имени Габита Мусрепова Северо-Казахстанской области"; 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Мира – 3, 5, 6, 7, 8, 9, 10, 11, 12, 13, 14, 16, 17, 18, 19, 20, 23, 24, 25, 26, 27, 28, 29, 30, 31, 32, 33, 34, 35, 36, 37, 38, 40, 41, 42, 43, 44, 45, 46, 47, 48, 49, 50, 51, 52, 53, 54, 55, 56, 57, 58, 59, 60, 61, 62, 63, 64, 65, 66, 67, 70, 71, 72, 73, 74, 76, 78; 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4, 5, 5а, 6, 7, 8, 9, 10, 11, 12, 13, 14, 14а, 15, 16, 17, 18, 19, 20, 21, 22, 24, 53;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3, 4, 5, 7, 8, 10, 12, 14, 14а, 16, 18, 20, 22;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Больничный – 1, 2, 3, 4, 4а, 5, 7, 7а, 8;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2, 3, 4, 5, 6, 7, 8, 9, 10, 11, 12, 13, 14-1, 14-3, 15, 17, 19, 20, 21;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1, 2, 3, 4, 5, 7, 9, 10, 10а, 11, 12а, 12а2, 13, 13а1, 15, 16, 17, 17а, 17б, 18, 20, 21, 23, 34, 35, 36, 37, 38, 39, 40, 41, 42, 43, 45, 46, 47, 48, 50, 52;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"Мағжан Жұмабаев" – 1, 2, 3, 4, 5, 6, 6а, 6б, 7, 8, 11а, 17, 17а, 24, 27, 31, 32, 33, 34, 34а, 35, 35а, 36, 38, 40, 41.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360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Школьная, 1, здание коммунального государственного учреждения "Новоишимская средняя школа № 1"; 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1а (1-8), 1а, 4, 4а, 5, 6, 7, 8, 9, 10, 11, 12, 13, 13а, 14, 15, 15а, 16, 16а, 17, 18, 20, 21, 22, 23, 24, 27, 32;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3, 4, 5, 6, 8;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16;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Акана-серэ – 1, 1а, 2, 2а, 2б, 3, 3б, 5, 5а, 5б, 6, 7, 8, 9, 9а, 9б, 11, 12, 13, 14, 27, 34, 37, 41, 43, 51, 53, 59;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 – 1, 1а, 2а, 3, 3а, 4, 5, 6, 7, 8, 9, 10, 11, 12, 13, 14, 16;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Гаражная – 1, 1а, 2, 3, 4, 5, 6, 7, 8, 8а, 9, 10, 11, 11а;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1, 1а, 2, 3, 4, 5, 5а, 6, 7, 8, 9, 10, 11, 12, 13, 14, 14а, 15, 16, 17, 17а, 18, 20, 21, 22, 23, 24, 25, 26, 30, 32, 34.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361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4, 10а, 10б, 10е;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3, 6, 8, 8а, 10, 11;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Станционная – 1, 2, 3, 4, 6, 9, 10, 12, 13, 14, 15, 16, 17, 18, 19, 20, 23;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А.Молдагуловой – 1,2;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М.Маметовой – 1, 2, 3, 4, 5, 8, 9, 11, 12, 12а, 13, 14, 15, 16, 17, 18, 19, 20, 21, 22, 24, 25, 26, 27, 28, 29, 30, 35, 36, 38, 39, 40, 42, 48, 54, 58, 65, 66, 68, 70;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2, 4, 8, 10, 12, 14, 15, 16, 17, 18, 19, 21, 23, 25;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1, 1а, 1б, 2, 3, 3а, 4, 5 ,6 ,7, 8, 9, 10, 11, 12, 13, 14, 15, 16, 17, 18, 19, 20, 21, 22, 23, 24, 25, 26, 27, 28, 29, 29а, 30, 31, 32, 36, 39, 41, 45, 47, 51, 53, 55, 102, 104, 106, 108, 109, 110, 114, 116, 118, 120, 126, 128, 130, 132, 134;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К.Маркса – 1, 2, 4, 5, 6, 7, 8, 9, 10, 11, 12, 13, 14, 15, 16, 17, 18, 19, 20, 21, 22, 23, 24, 25, 26, 28, 29, 30, 30а, 31, 32, 33, 34, 36, 40, 41, 42, 43, 44, 45, 45а, 46, 46а, 47, 48, 49, 49а, 50, 51, 51а, 52, 54, 54а, 56, 58, 59, 66, 67, 68, 71, 74,75, 77, 78, 81;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1б, 2, 2а, 3, 4, 8, 9а;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Пионерская – 1, 1а, 1б, 2, 2а, 4, 6, 6а, 7, 8, 9, 10, 11, 12, 13, 14, 16, 17, 19, 19а, 21, 21б, 23, 25, 46, 47;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3, 4, 5, 6, 7, 8, 13, 59.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362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К.Заслонова, 10, здание коммунального государственного учреждения "Новоишимская средняя школа № 2"; 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2, 3, 4, 5, 6, 6а, 8, 8а, 10, 12, 14, 15, 16, 17, 18, 19, 20, 21, 22, 23, 24, 25, 26, 27, 28, 29, 30, 31, 32, 33, 34, 35, 36, 36а, 37, 38, 39, 40, 41, 42, 43, 44, 45, 46, 47, 48, 49, 50, 51, 52, 54, 57, 59, 61, 62, 68, 69а;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Локомотивная – 7, 9, 13, 21, 23, 25, 25а, 27, 29, 31;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Ворошилова – 1, 2;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К.Заслонова – 1, 2б, 3, 4, 4а, 5, 5а, 5б, 6, 7, 7а, 8, 8а, 8б, 9а, 9б, 9в, 9д, 11, 12, 13, 15, 17, 18, 19, 22, 23, 24, 52;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Островского – 1, 3, 7, 9, 11, 12, 13, 14, 15, 17, 19, 21, 25;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2а, 3, 3-1, 3-2, 4, 5, 5-1, 5-2, 5а, 6, 7, 7-1, 7-2, 8, 9, 9-1, 9-2, 10, 11, 12, 12а, 12б, 13, 15, 15а, 17, 19, 21, 23, 25, 25а, 27, 30, 31, 33;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Путейская – 1, 2, 3, 4, 5, 6, 7, 8.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363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Новоишимское, улица Абылай-хана, 2, здание коммунального государственного учреждения "Новоишимский аграрно-технический колледж" акимата Северо-Казахстанской области Министерства образования и науки Республики Казахстан (по согласованию); 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Комсомольская – 1, 3, 4, 5, 6, 7, 8, 9, 10, 10а, 11, 12, 12а, 12б, 13, 14, 15, 16, 17, 18, 18а, 20, 21, 22, 23, 24, 25, 26, 26а1, 27, 27а, 28, 29, 30, 30а, 31, 31а, 32, 33, 34, 35; 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Жанааульская – 1, 2, 3, 4, 5, 6, 7, 8, 9, 10, 11, 12, 14, 20, 21, 22, 24;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Жанааульский -1а, 1б, 2а, 3а, 4а, 12а, 20а, 22а;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Маслозаводская - 1, 2, 3, 4, 5; 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Абылай-хана – 1;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– 3, 4, 5, 6, 7, 8, 9, 10, 11, 12, 14, 15, 16, 17, 18, 19, 20, 21, 22, 22а, 23, 24, 24а, 25, 26, 26а2, 26б, 27, 28, 28а, 29, 29а, 30, 30а, 30а1, 30а2, 31, 33, 35, 42, 42а, 43, 45;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Ауельбекова – 1а; 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Солнечный – 4, 5, 6, 7, 8, 9, 10, 11, 12, 13, 14, 15, 16, 19, 20, 22, 23, 23а, 23б, 25, 26, 27, 28, 28а, 28б, 29, 31, 32, 37, 38, 42, 43;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1а, 2, 2а, 3, 4а, 5, 7, 17, 17а, 19, 22;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Валиханова – 1, 3, 4, 5, 6, 7, 8, 9, 10, 11, 12, 13, 14, 15, 16, 17, 18, 19, 19а, 20, 20а, 21, 23, 24, 24а, 25, 27, 27а, 29, 31, 33, 35, 37, 39, 39а, 41, 43, 45, 47, 49, 51, 53, 55, 57, 59, 61;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Прудовая – 1, 2, 3, 4, 5, 6, 7, 8, 9, 10, 11, 12, 13, 14, 15, 17, 18, 21, 23, 23а, 23б, 47а;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- 1, 2, 3, 4, 5, 6, 7, 8, 9, 10, 11, 12, 13, 14, 15, 16, 17, 18, 19, 20, 21, 22, 23, 24, 25, 26, 27, 28, 29, 30, 31, 32, 33, 34, 35, 37, 39, 41, 43;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Габита Мусрепова - 1, 2, 3, 4, 5, 6, 7, 8, 9, 10, 11, 12, 13, 14, 15, 16, 17, 18, 19, 20, 21, 22, 23, 25, 26, 27, 28, 29, 30, 31, 32, 33, 34, 35, 36, 37, 38, 39, 40, 41, 42, 43, 44, 45, 46, 47, 48, 49, 50, 51; 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- 1, 1б, 1в, 2б, 3, 3а, 4, 4а, 5, 6, 7, 8, 9, 11, 11а, 11б, 12, 13, 14, 16.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364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Червонное, улица Школьная, 11, здание Дома культуры (по согласованию); 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Червонное.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365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Узынколь, улица Школьная, здание медицинского пункта (по согласованию); 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Узынколь.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366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Пески, улица Школьная, 3, здание коммунального государственного учреждения "Пескинская средняя школа";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Пески.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367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Ефимовка, улица Кооперативная, 1, здание коммунального государственного учреждения "Ефимовская основная школа"; 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Ефимовка.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368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Буденное, улица Центральная, 10, здание Дома культуры (по согласованию);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Буденное, село Куприяновка.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369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Нежинка, улица Нежинская, здание Дома культуры товарищества с ограниченной ответственностью "Нежинка-Ерке" (по согласованию);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Нежинка.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370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Токсан би, улица Интернациональная, 12а, здание коммунального государственного учреждения "Средняя школа Токсан би";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границы избирательного участка: село Токсан би.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371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Ставрополка, улица Молодежная, здание сельского клуба (по согласованию); 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Ставрополка.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372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Ломоносовка, улица Комсомольская, 3, здание коммунального государственного учреждения "Ломоносовская средняя школа"; 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Ломоносовка.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373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Урожайное, улица Ленина, 5, здание Дома культуры (по согласованию); 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Урожайное, село Степное.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374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Володарское, улица Целинная, 33а, здание конторы товарищества с ограниченной ответственностью "Береке-Агро" (по согласованию); 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Володарское.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375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Целинное, улица Целинная, 19а, здание конторы товарищества с ограниченной ответственностью "Целинное-2004" (по согласованию); 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Целинное.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376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Дружба, улица Советская, 46, здание конторы товарищества с ограниченной ответственностью "Дружба" (по согласованию); 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Дружба, село Жаркольское.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377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Новоселовка, улица Целинная, 18, здание коммунального государственного учреждения "Новосельская средняя школа"; 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Новоселовка.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378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Мукур, улица Сейфуллина, здание конторы товарищества с ограниченной ответственностью "Астық Мукур" (по согласованию); 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Мукур.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379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Привольное, улица Школьная, 1, здание коммунального государственного учреждения "Привольная средняя школа" коммунального государственного учреждения "Отдел образования акимата района имени Габита Мусрепова Северо-Казахстанской области"; 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Привольное.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Избирательный участок № 380 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Шукырколь, улица Школьная, 20, здание административно-бытового комплекса товарищества с ограниченной ответственностью "Атамекен-Агро-Шукырколь" (по согласованию);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Шукырколь.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381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Карагаш, улица Школьная, 5/1, здание медицинского пункта (по согласованию); 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Карагаш.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15 лет Казахстана, улица Школьная, 3, здание коммунального государственного учреждения "Жаманшубарская основная школа"; 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15 лет Казахстана.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Андреевка, улица Советская, 51, здание культурного центра товарищества с ограниченной ответственностью "Жарык-2005" (по согласованию); 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Андреевка.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384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Жанасу, улица Школьная, 7а, здание коммунального государственного учреждения "Жанасуская начальная школа имени Еркина Ауельбекова"; 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Жанасу.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385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Раисовка, улица Голопятова, 1-Б, здание коммунального государственного учреждения "Раисовская средняя школа";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Раисовка.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Кокалажар, улица Юбилейная, 23, здание конторы товарищества с ограниченной ответственностью "Тұқым" (по согласованию); 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Кокалажар, село Мадениет.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Сарыбулак, улица Сарыбулакская, 5/1, здание медицинского пункта (по согласованию);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Сарыбулак.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Чернобаевка, улица Шевченко, 4, здание коммунального государственного учреждения "Чернобаевская начальная школа" коммунального государственного учреждения "Отдел образования акимата района имени Габита Мусрепова Северо-Казахстанской области"; 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Чернобаевка.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Сарыадыр, дом № 23, здание коммунального государственного учреждения "Сарыадырская основная школа"; 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Сарыадыр.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Каримова, 1, здание коммунального государственного учреждения "Рузаевский аграрно-технический колледж" акимата Северо-Казахстанской области Министерства образования и науки Республики Казахстан (по согласованию);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Сивковка, село Золотоноша.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393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Березовка, улица Школьная, 4, здание коммунального государственного учреждения "Березовская средняя школа";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Березовка.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Рузаевка, улица Рузаева, 1, здание коммунального государственного учреждения "Калиновская средняя школа" государственного учреждения "Отдел образования района имени Габита Мусрепова Северо-Казахстанской области" акимата района имени Габита Мусрепова Северо-Казахстанской области"; 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1, 7, 9, 11, 17, 23, 27, 33, 35;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Чапаева – 1, 3, 4, 6, 9, 11, 12, 14, 17, 19, 20, 21, 23, 28, 29;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1, 3, 4, 5, 6, 7, 8, 10, 11, 15, 15а, 16, 18, 20, 21, 24, 28, 29, 31, 34;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 – 1, 6, 8, 9, 12, 13, 14, 15;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Трудовая – 1, 3, 4, 5, 6, 7, 11, 12, 17, 19, 19а, 21, 25, 27, 27а;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Пушкина –9, 11, 13, 17, 23, 24, 26, 28, 34;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Больничная – 1, 2, 3, 4, 5, 6, 7, 8, 9, 10, 11, 15, 16;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2, 3, 4, 5, 6, 7, 8, 9, 10, 11, 12;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Дедкова – 2, 3, 4;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2, 3, 4, 5, 6, 7, 8, 11, 12, 14, 15, 16, 17, 18, 19, 20, 21, 22, 23, 24;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Интернациональная – 1, 3, 4, 5, 6, 7, 8, 9, 10, 11, 12, 13, 14, 16;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1а, 1б, 2, 3, 4, 5, 6, 7, 8, 9, 10;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Центральная усадьба – 1, 2, 3, 5, 6;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Восточная – 1а, 4, 6, 8, 9, 10, 11, 12, 13, 14, 15, 16, 17, 18, 19, 20, 21, 22, 22а, 23, 24, 26, 28, 30;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Целинная – 1, 1а, 1б, 2, 2а, 2б, 2в, 3а, 4, 5, 6, 7, 8, 8а, 8б, 8в, 9, 10, 10а, 11, 12, 13, 15а, 16, 18, 23, 25, 27;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– 1б, 5, 6, 7, 8, 11;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1, 2а, 2б, 2в, 2г, 4, 5, 6, 7, 8, 9, 10, 11а, 11б, 12, 13, 14, 15, 16, 17, 18, 19, 21, 22, 24, 26, 27, 28, 30, 32, 33, 35, 36, 37, 38, 39, 40, 41, 43, 44, 45, 46, 48, 49, 50, 51, 52, 54, 55, 56, 57, 58, 59, 60, 61, 62, 63, 64, 65, 66, 67, 68, 70, 72, 73, 75;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– 1, 2, 3, 4, 5, 6, 7, 8, 9, 10, 11, 12, 13, 14, 15, 19, 20, 21, 22, 24;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1а, 2, 3, 4, 5, 6, 7, 8, 9, 10, 11, 12, 13, 14, 15, 16, 17, 18, 19, 20, 21, 22, 23, 24, 25, 26, 27, 28, 29, 30, 31, 32, 33, 34, 35, 36, 36а, 37, 38, 39, 40, 41, 42, 43, 45, 46, 47, 48, 49, 50, 52, 54, 55, 56, 57, 58, 59, 61, 62, 63, 65, 66, 70, 72, 74, 76, 78, 80;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– 2, 2а, 3, 4, 5, 6, 7, 8, 9, 10, 11, 13, 14, 16, 17, 18, 19, 20, 21, 22а, 23, 24, 25, 26, 27, 28, 28а, 29, 30, 31, 32, 33, 34, 35, 36, 37, 38, 39, 41, 42, 43, 44, 45, 46, 47, 48, 49, 50, 54, 56, 60, 62, 64;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Говорова – 2, 3, 4, 6, 7, 8, 9, 10, 11, 12, 13, 14, 20, 22, 24, 26, 32, 32а, 38, 42, 44, 48, 50а, 52, 52а.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Рузаевка, улица Рузаева, 138,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5;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Садовая – 3, 4, 6, 7, 8, 9, 10, 11, 12, 13, 14;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- 4, 5, 6, 7, 8, 9, 10, 11, 12, 15, 17, 20, 25;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Джамбула – 4, 5, 6, 7, 8, 9, 10, 12, 13, 21, 22, 23;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Куйбышева – 1, 2, 4, 5, 6, 7, 12, 15, 16, 17, 19, 20, 21, 24, 26, 29, 30, 30а, 31, 33, 35;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1, 2, 3, 5, 6, 8, 11, 13, 14, 15, 16, 18, 20, 21, 22, 23, 24, 25, 26, 28, 29, 30, 31, 33, 33а, 36, 40, 41, 43, 46, 48, 50, 52, 54;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3, 4, 11, 13, 14, 16, 18, 20, 22, 23, 28, 29, 30, 32;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Октябрьская – 8, 9, 10, 11, 12, 13, 16, 20;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Строительная – 1, 4а, 6, 8, 10;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1, 2, 3, 4, 5, 6, 7, 8, 9, 10, 13, 15, 21, 23, 29, 31, 33, 36, 38, 47, 49, 55, 57а, 61, 63, 65, 71, 73, 75;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Энгельса – 3, 5, 6, 7, 10, 11, 17, 19, 22, 24, 25, 26, 27, 29, 32, 34, 36, 37, 38, 39, 40, 41, 42, 43, 45, 46, 47, 49, 50, 54, 56, 58, 60, 61, 62, 63, 71;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Чехова – 1, 2, 3, 4;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речной переулок – 1, 3, 4, 5, 6, 8;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- 1, 3, 4, 5, 6, 10, 11, 12, 16, 17, 19, 22, 25, 26, 27, 29, 32а, 34, 34а, 35, 36, 38, 41, 45, 51;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1, 2, 3, 7, 8, 9, 11, 12, 16, 17, 19, 21, 22, 24, 27, 29, 32, 34, 35, 37, 41, 42, 43, 50;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Чеботарева – 3, 4, 5, 6, 7, 9, 15, 20, 22, 23, 28, 30, 32, 34; 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Кузнечная – 1, 2, 3, 4, 5, 6, 7, 8, 9, 10, 11, 12, 14, 15, 16, 17, 21, 24, 26, 27, 28, 29, 34, 41, 43, 44, 50, 50б, 50в, 52а, 52б;</w:t>
      </w:r>
    </w:p>
    <w:bookmarkEnd w:id="211"/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Элеваторная – 1, 3, 3а, 4, 4а, 5, 5а, 9, 10, 11, 13, 15, 21;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2, 2б, 4, 5, 6, 16, 22, 29, 32, 33, 34, 35, 37, 39, 41, 42, 43, 48;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2а, 8, 10, 12, 20, 26, 28, 34, 36;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Каримова – 77, 80, 82, 83, 87, 88, 90, 92, 96, 98, 100, 101, 102, 105, 109, 110, 111, 112, 115, 116, 117, 118, 123, 124, 125, 126, 127, 128, 129, 130, 131, 138, 145, 147, 150, 151, 152, 153, 154, 156, 157, 158, 159, 160, 161, 162, 163, 164, 165, 167, 169, 171, 173, 174, 175, 176, 177, 178, 179, 180, 181, 182, 184, 185, 186, 187, 188, 190, 192, 195, 196, 198, 200, 201, 202, 203, 204, 206, 207, 208, 209, 210, 211, 212, 213, 214, 215, 216, 217, 218, 219, 220, 222, 224, 228, 230;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Шарыкская - 23, 25, 27, 28, 29, 30, 31, 32, 33, 34, 35, 36, 37, 38, 39, 40, 41, 42, 44, 45, 46, 48, 50, 51, 53, 54, 55, 56, 56а, 57, 59, 62, 64, 66, 68, 69, 70, 71, 75, 77, 78, 79, 80, 81, 82, 84, 85, 89, 90, 91, 96, 98, 100, 102, 104, 106;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72, 73, 74, 75, 76, 77, 79, 80, 81, 83, 84, 85, 86, 87, 88, 89, 90, 91, 92, 93, 97, 99, 100, 102, 104, 105, 106, 107, 108, 109, 110, 111, 114, 115, 116, 117, 118, 120, 121, 122, 123, 124, 126, 128, 130, 132, 134, 136;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Рузаева - 51, 53, 61, 63, 65, 68, 69, 71, 73, 75, 77, 78, 79, 80, 82, 84, 85, 87, 89, 90, 91, 92, 93, 94, 96, 97, 101, 103, 104, 105, 106, 107, 108, 109, 110, 111, 112, 113, 114, 116, 120, 121, 122, 124, 126, 127, 128, 129, 130, 131, 132, 134, 135, 143, 144, 145, 146, 147, 149, 151, 152, 153, 154, 155, 156, 157, 158, 159, 160, 161, 165, 166, 167, 168, 169, 171, 176, 178, 180, 182, 184, 186, 188, 194, 196, 198, 200, 202;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Говорова – 25, 27, 31, 33, 35, 45, 47, 49, 53, 54, 55, 56, 56а, 56б, 57, 58, 59, 60, 61, 62, 64, 65, 66, 69, 70, 73, 74, 78, 82, 84, 86, 88, 90, 96, 98, 100, 102, 104, 108, 112, 114, 116, 118, 122, 124, 126, 130, 132, 148. 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Возвышенка, улица Мира, 1, здание конторы товарищества с ограниченной ответственностью "Возвышенка СК" (по согласованию); 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Возвышенка, село Григорьевка, село Стерлитамак, село Куйган.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Чернозубовка, улица Матросова, 21, здание конторы товарищества с ограниченной ответственностью "Содружество-2" (по согласованию); 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Брилевка, село Чернозубовка. 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Бирлик, улица Кирова, 5, здание торгового центра товарищества с ограниченной ответственностью "Алиби Ишим" (по согласованию); 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Бирлик. 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Старобелка, улица Школьная, 11, здание коммунального государственного учреждения "Старобельская основная школа"; 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село Старобелка. 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Ленина, 90,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 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Магистральная – 7, 11, 21, 23, 25, 27;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8 Марта – 1, 2, 5, 7, 8, 10, 11, 12, 19, 20а, 20б, 21;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Калинина – 3, 4, 10, 11, 13, 18, 19, 20, 24, 27, 29, 31, 33;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11, 12, 14, 16;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3, 4, 5, 6, 11, 12, 14, 19, 21, 22, 23, 24, 25, 26, 27, 28, 29, 30, 30а, 32, 35, 36, 37, 39, 41, 43;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Комсомольская – 3, 5, 9, 10, 14, 19, 21, 22, 23, 24, 26, 27, 30, 32, 36, 38, 40, 46, 50, 52, 54, 56;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1, 2, 3, 4, 13, 17, 18, 20, 24, 26;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 – 3, 9, 13, 19, 21, 23, 25, 35, 39;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Сакко и Ванцетти – 7, 9, 14, 16, 17, 18, 19, 20, 21, 23, 25, 28, 30, 32;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– 3, 8, 9, 10, 11, 13, 16, 19, 21, 22, 23, 24, 25, 26, 26а, 27, 28, 29, 30, 31, 32, 33, 34, 35, 38, 41, 42, 43, 45, 47, 51;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Дзержинского – 3, 4, 9, 10, 11, 12, 13, 14, 20, 21, 22, 25, 27;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Карла Маркса – 3, 4, 5, 6, 7, 9, 12, 13, 14, 18, 19, 21, 23, 25, 26, 27, 28;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2, 2а, 4, 6, 8, 10;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Набережная – 1, 2, 3, 4, 6, 7, 8, 9, 10, 11, 12, 13, 14, 15, 16, 17, 18, 19, 20, 21, 22, 23, 24, 25, 26, 27, 28, 29, 30, 32, 34, 35, 37, 39, 40, 41, 42, 43, 44, 45, 46, 47, 48, 49, 50, 51, 52, 53;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8, 9, 10, 11, 12, 13, 14, 16, 17, 19, 21, 22, 23, 24, 26, 27, 28, 29, 30, 31, 32, 33, 35, 36, 37, 38, 40, 41, 42, 43, 44, 46, 47, 48, 49, 50, 52, 53, 55, 56, 57, 58, 60, 61, 62, 63, 64, 65, 66, 67, 69, 70, 72, 73, 77, 79, 80, 81, 82, 83, 84, 85, 86, 87, 88, 90, 91, 92, 93, 94, 95, 96, 98, 99, 100, 102, 103, 104, 105, 106, 107, 108, 109, 110, 111, 112, 113, 114, 115, 116, 117, 118, 119, 121, 123;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2, 3, 4, 5, 8, 10, 11, 12, 13, 14, 15, 16, 17, 18, 20, 21, 23, 24, 25, 26, 27, 30, 32, 33, 34, 35, 38, 39, 40, 41, 42, 43, 44, 45, 46, 47, 48, 49, 50, 51, 52, 53, 54, 55, 56, 57, 62, 63, 64, 66, 68, 70, 72, 78, 81, 85, 87, 89, 91, 93, 97, 99, 101, 102, 103, 104, 105, 106, 107, 108, 109, 110, 111, 113, 114, 115, 116, 117, 118, 121, 122, 123, 124, 125;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1, 2, 3, 5, 6, 7, 8, 9, 10, 11, 12, 13, 14, 15, 16, 18, 20, 21, 22, 23, 24, 25, 27, 28, 30, 32, 34, 35, 36, 38, 39, 40, 42, 44, 45, 46, 48, 52, 54, 70, 71, 72, 73, 74, 76, 77, 79, 80, 82, 83, 84, 85, 86, 87, 91, 92, 93, 94, 95, 100, 102, 104, 106, 109, 110;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Степная – 1, 2, 3, 7, 9, 11, 13, 15, 17, 19, 23, 25;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Автомобильная – 1, 2, 5, 8, 8а, 8б, 10, 15, 20, 22, 23, 27, 28, 30, 31;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Мира – 1а, 2, 2а, 3, 4, 5, 6, 7, 9, 10, 11, 12, 13, 14, 15, 16, 17, 19, 21;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Титова – 2, 2а, 4, 7, 8, 10, 11, 14, 15, 16, 18, 19, 20, 21, 22, 23, 24, 24а, 25;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3, 3а, 4, 5, 6, 7, 8, 9, 11, 13, 17, 19;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Заречный – 2, 5, 7;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ДЭУ – 1, 2, 3;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Князевка.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Чистополье, улица Ленина, 90, здание государственного коммунального казенного предприятия "Дом культуры" коммунального государственного учреждения "Отдел внутренней политики, культуры и развития языков акимата района имени Габита Мусрепова Северо-Казахстанской области"; 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избирательного участка: 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Плеханова – 1, 3, 5, 7, 9;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Молодежная – 1, 2, 3, 4, 4а, 9, 11, 13, 15, 17;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– 1, 2, 3, 5, 6, 7, 8, 9;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Ватутина – 2, 3, 4, 5, 6, 7, 9;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Дружбы – 3, 3а, 4, 4а, 5, 8;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Новая – 1, 2, 3, 4, 5, 6, 7, 8, 9, 10, 11, 13, 14, 15, 16, 17, 18;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Механизаторов – 21;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1, 2, 3, 4, 5, 7, 8, 10, 11, 13, 14, 16, 18, 20, 22, 23, 24, 25, 26, 28;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Юбилейная – 1, 2;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Космонавтов – 1, 1а, 2, 3, 4, 5, 6, 7, 8, 9, 11, 13, 15, 16, 17, 18;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125а, 127, 128, 129, 130, 131, 132, 133, 134, 135, 136, 137, 141, 143, 145, 150, 154, 158, 160, 164, 166, 168, 170, 172, 174, 176, 178, 180, 182, 184, 186, 188, 190, 192, 194, 198, 200;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50 лет Октября – 101, 107, 111, 112, 113, 114, 115, 116, 117, 118, 119, 120, 121а, 122, 123, 126, 128, 129, 130, 131, 132, 134, 136, 138, 140;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Дубровка.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Ялты, улица Центральная, 12, здание конторы товарищества с ограниченной ответственностью "Ялтинский-2" (по согласованию); 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Ялты.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Тахтаброд, улица Садовая, 42, здание коммунального государственного учреждения "Тахтабродская средняя школа"; 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Тахтаброд.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Литвиновка, улица Советская, 24а, здание коммунального государственного учреждения "Литвиновская основная школа"; 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Литвиновка.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Рухловка, улица Центральная, здание магазина товарищества с ограниченной ответственностью "Тахтаброд-2" (по согласованию);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Рухловка.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406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Ковыльное, улица Школьная, 4, здание коммунального государственного учреждения "Ковыленская средняя школа"; 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Ковыльное, село Привольное.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407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Салкынколь, улица Школьная, 19, здание коммунального государственного учреждения "Салкынкольская средняя школа"; 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Салкынколь.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408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Токты, улица Степная, 21/3, здание коммунального государственного учреждения "Токтинская начальная школа"; 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Токты.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409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Кырымбет, улица Абылай-хана, 7, здание бывшей сельской библиотеки; 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Кырымбет.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410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Сокологоровка, улица Школьная 1, здание коммунального государственного учреждения "Сокологоровская средняя школа"; 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Сокологоровка.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411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избирательного участка: село Гаршино, улица Мира, 6, здание конторы товарищества с ограниченной ответственностью "СП Гаршино" (по согласованию);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Гаршино, село Симоновка.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412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Разгульное, улица Советская, 25, здание коммунального государственного учреждения "Приишимская средняя школа"; 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Разгульное.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413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Шоптыколь, улица Целинная, 25, здание коммунального государственного учреждения "Шоптыкольская средняя школа"; 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Шоптыколь, село Конырсу, село Большой Талсай.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414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местонахождение избирательного участка: село Жарколь, улица Жанатай Батыра, 4/2, здание медицинского пункта (по согласованию); 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участка: село Жарколь.</w:t>
      </w:r>
    </w:p>
    <w:bookmarkEnd w:id="3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