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738a42" w14:textId="4738a4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ограничительных мероприятий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Кырымбетского сельского округа района имени Габита Мусрепова Северо-Казахстанской области от 11 июня 2020 года № 5. Зарегистрировано Департаментом юстиции Северо-Казахстанской области 16 июня 2020 года № 6359. Утратило силу решением акима Кырымбетского сельского округа района имени Габита Мусрепова Северо-Казахстанской области от 10 сентября 2020 года № 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акима Кырымбетского сельского округа района имени Габита Мусрепова Северо-Казахстанской области от 10.09.2020 </w:t>
      </w:r>
      <w:r>
        <w:rPr>
          <w:rFonts w:ascii="Times New Roman"/>
          <w:b w:val="false"/>
          <w:i w:val="false"/>
          <w:color w:val="ff0000"/>
          <w:sz w:val="28"/>
        </w:rPr>
        <w:t>№ 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7)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10-1 Закона Республики Казахстан от 10 июля 2002 года "О ветеринарии", на основании представления главного государственного ветеринарно-санитарного инспектора района имени Габита Мусрепова Северо-Казахстанской области от 06 мая 2020 года № 09-08/109, аким Кырымбетского сельского округа района имени Габита Мусрепова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связи с возникновением заболевания бешенства установить ограничительные мероприятия на улицу Целинная села Сокологоровка Кырымбетского сельского округа района имени Габита Мусрепова Северо-Казахстанской области.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оставляю за собой.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со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сельского округа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Беркінәлі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