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3de00" w14:textId="7c3de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Амангельдинского сельского округа Есильского района Северо-Казахстанской области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8 января 2020 года № 45/269. Зарегистрировано Департаментом юстиции Северо-Казахстанской области 16 января 2020 года № 5963.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Амангельдинского сельского округа Есильского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19 070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1 305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17 765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19 070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Северо-Казахстанской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48/303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Есильского района Северо-Казахстанской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56/357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сельского бюджета на 2020 год формируются в соответствии со статьей 52-1 Бюджетного кодекса Республики Казахстан от 4 декабря 2008 года.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2020 год распределение общей суммы поступлений от налогов сельского округа, по индивидуальному подоходному налогу с доходов, не облагаемых у источника выплаты - 100 процентов.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Предусмотреть на 2020 год объемы бюджетных субвенций из районного бюджета бюджету Амангельдинского сельского округа в сумме 13 478 тысяч тенге. </w:t>
      </w:r>
    </w:p>
    <w:bookmarkEnd w:id="21"/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в бюджете Амангельдинского сельского округа объемы целевых текущих трансфертов выделенных из районного бюджета в общем объеме 575 тысяч тенге, в том числе: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изготовление аншлагов, табличек, баннеров;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изготовление сметного расчета на благоустройство и текущий ремонт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изготовление ограждения мемориала в селе Амангельдинское.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Амангельдинского сельского округа Есильского района Северо-Казахстанской области "О реализации решения маслихата Есильского района "Об утверждении бюджета Амангельдинского сельского округа Есильского района Северо-Казахстанской области на 2020-2022 годы.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обслуживание локального водоисточника в селе Амангельдинское;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текущий ремонт автотранспортного средства, приобретение запасных частей.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Есильского района Северо-Казахстанской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48/303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решением маслихата Есильского района Северо-Казахстанской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56/357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Предусмотреть в бюджете Амангельдинского сельского округа на 2020 год объемы целевых текущих трансфертов выделенных из областного бюджета, в том числе: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в селе Амангельдинское Амангельдинского сельского округа.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областного бюджета определяется решением акима Амангельдинского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Амангельдинского сельского округа Есильского района Северо-Казахстанской области на 2020-2022 годы.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4-2 в соответствии с решением маслихата Есильского района Северо-Казахстанской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56/357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Жолтабаров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45/269</w:t>
            </w:r>
          </w:p>
        </w:tc>
      </w:tr>
    </w:tbl>
    <w:bookmarkStart w:name="z4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Бюджет Амангельдинского сельского округа Есильского района Северо-Казахстанской области на 2020 год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16.04.2020 </w:t>
      </w:r>
      <w:r>
        <w:rPr>
          <w:rFonts w:ascii="Times New Roman"/>
          <w:b w:val="false"/>
          <w:i w:val="false"/>
          <w:color w:val="ff0000"/>
          <w:sz w:val="28"/>
        </w:rPr>
        <w:t>№ 48/303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Есильского района Северо-Казахстанской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56/357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"/>
        <w:gridCol w:w="1774"/>
        <w:gridCol w:w="1774"/>
        <w:gridCol w:w="3649"/>
        <w:gridCol w:w="3797"/>
      </w:tblGrid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Есильского района Северо-Казахстанской области от 8 января 2020 года № 45/269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Есильского района Северо-Казахстанской области на 2021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1"/>
        <w:gridCol w:w="1741"/>
        <w:gridCol w:w="1741"/>
        <w:gridCol w:w="3811"/>
        <w:gridCol w:w="3726"/>
      </w:tblGrid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2021 год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2021 год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2021 год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Есильского района Северо-Казахстанской области от 8 января 2020 года № 45/269</w:t>
            </w:r>
          </w:p>
        </w:tc>
      </w:tr>
    </w:tbl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Есильского района Северо-Казахстанской области на 2022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1"/>
        <w:gridCol w:w="1741"/>
        <w:gridCol w:w="1741"/>
        <w:gridCol w:w="3811"/>
        <w:gridCol w:w="3726"/>
      </w:tblGrid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