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2e86b" w14:textId="d12e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Заречного сельского округа Есильского района Северо-Казахстанской области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8 января 2020 года № 45/274. Зарегистрировано Департаментом юстиции Северо-Казахстанской области 16 января 2020 года № 5969.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Заречного сельского округа Есильского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31 333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2 760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28 573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31 333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4 401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4 401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- 4 401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4 401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4 401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48/300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Есильского района Северо-Казахстанской области от 23.04.2020 </w:t>
      </w:r>
      <w:r>
        <w:rPr>
          <w:rFonts w:ascii="Times New Roman"/>
          <w:b w:val="false"/>
          <w:i w:val="false"/>
          <w:color w:val="000000"/>
          <w:sz w:val="28"/>
        </w:rPr>
        <w:t>№ 49/315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Есильского района СевероКазахстанской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56/354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сельского бюджета на 2020 год формируются в соответствии со статьей 52-1 Бюджетного кодекса Республики Казахстан от 4 декабря 2008 года.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2020 год распределение общей суммы поступлений от налогов сельского округа, по индивидуальному подоходному налогу с доходов, не облагаемых у источника выплаты - 100 процентов.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Предусмотреть на 2020 год объемы бюджетных субвенций из районного бюджета бюджету Заречного сельского округа в сумме 24 023 тысяч тенге.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Заречного сельского округа на 2020 год объемы целевых текущих трансфертов выделенных из районного бюджета в общем объеме 4 923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локального водоисточника и фильтрующего оборудования в селе Караагаш Заречного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сел Чириковка, Караагаш;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изготовление сметного расчета на благоустройство и текущий ремонт дорог;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заработной платы по решению суда и исполнение исполнительных документов.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районного бюджета определяется решением акима Заречного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Заречного сельского округа Есильского района Северо-Казахстанской области на 2020-2022 годы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Есильского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48/300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Есильского района СевероКазахстанской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56/354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Предусмотреть в бюджете Заречного сельского округа на 2020 год кредиты из областного бюджета из средств внутренних займов, передаваемых бюджетам сельских округов для финансирования мер в рамках Дорожной карты занятости, в том числе: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села Чириковка, села Луговое.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из областного бюджета определяется решением акима Заречного сельского округа Есильского района Северо-Казахстанской области "О реализации решения маслихата Есильского района "Об утверждении бюджета Заречного сельского округа Есильского района Северо-Казахстанской области на 2020-2022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маслихата Есильского района Северо-Казахстанской области от 23.04.2020 </w:t>
      </w:r>
      <w:r>
        <w:rPr>
          <w:rFonts w:ascii="Times New Roman"/>
          <w:b w:val="false"/>
          <w:i w:val="false"/>
          <w:color w:val="000000"/>
          <w:sz w:val="28"/>
        </w:rPr>
        <w:t>№ 49/315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 Предусмотреть в бюджете Заречного сельского округа на 2020 год объемы целевых текущих трансфертов выделенных из областного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села Караагаш.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определяется решением акима Заречного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Заречного сельского округа Есильского района Северо-Казахстанской области на 2020-2022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4-3 в соответствии с решением маслихата Есильского района Северо-Казахстанской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56 /354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Жолтабаров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45/274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Есильского района Северо-Казахстанской области на 2020 год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>№ 48/300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Есильского района Северо-Казахстанской области от 23.04.2020 </w:t>
      </w:r>
      <w:r>
        <w:rPr>
          <w:rFonts w:ascii="Times New Roman"/>
          <w:b w:val="false"/>
          <w:i w:val="false"/>
          <w:color w:val="ff0000"/>
          <w:sz w:val="28"/>
        </w:rPr>
        <w:t>№ 49/315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Есильского района СевероКазахстанской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56/354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74"/>
        <w:gridCol w:w="1774"/>
        <w:gridCol w:w="3649"/>
        <w:gridCol w:w="3797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-4 401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Есильского района Северо-Казахстанской области от 8 января 2020 года № 45/274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Есильского района Северо-Казахстанской области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74"/>
        <w:gridCol w:w="1774"/>
        <w:gridCol w:w="3649"/>
        <w:gridCol w:w="3797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Есильского района Северо-Казахстанской области от 8 января 2020 года № 45/274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Есильского района Северо-Казахстанской области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74"/>
        <w:gridCol w:w="1774"/>
        <w:gridCol w:w="3649"/>
        <w:gridCol w:w="3797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