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d69c1" w14:textId="50d69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Есильского района Северо-Казахстанской области от 8 января 2020 года № 45/279 "Об утверждении бюджета Покровского сельского округа Есильского района Северо-Казахстанской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16 апреля 2020 года № 48/301. Зарегистрировано Департаментом юстиции Северо-Казахстанской области 20 апреля 2020 года № 6243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Покровского сельского округа Есильского района Северо-Казахстанской области на 2020-2022 годы" от 8 января 2020 года № 45/279 (опубликовано 23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5974)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Покровского сельского округа Есильского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31 112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7 890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23 222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32 723,5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- 1 611,5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1 611,5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1 611,5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"1-1. Предусмотреть в бюджете сельского округа расходы за счет свободных остатков средств, сложившихся на начало финансового года в сумме 1 611,5 тысяч тенге, согласно приложению 4";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2020 года № 48/301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45/279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Покровского сельского округа Есильского района Северо-Казахстанской области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2"/>
        <w:gridCol w:w="1322"/>
        <w:gridCol w:w="5853"/>
        <w:gridCol w:w="2830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31 112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собственность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32 723,5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18 402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3 350,5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3 350,5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санитарии населенных пунктов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1 611,5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1 611,5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2020 года № 48/301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45/279</w:t>
            </w:r>
          </w:p>
        </w:tc>
      </w:tr>
    </w:tbl>
    <w:bookmarkStart w:name="z5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 Покровского сельского округа Есильского района Северо-Казахстанской области сложившихся на 1 января 2020 года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1881"/>
        <w:gridCol w:w="1881"/>
        <w:gridCol w:w="3126"/>
        <w:gridCol w:w="4027"/>
      </w:tblGrid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2019 год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