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24806" w14:textId="66248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Есильского района Северо-Казахстанской области от 8 января 2020 года № 45/280 "Об утверждении бюджета Спасовского сельского округа Есильского района Северо-Казахстанской области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Есильского района Северо-Казахстанской области от 16 апреля 2020 года № 48/310. Зарегистрировано Департаментом юстиции Северо-Казахстанской области 21 апреля 2020 года № 6249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маслихат Есильского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Есильского района Северо-Казахстанской области "Об утверждении бюджета Спасовского сельского округа Есильского района Северо-Казахстанской области на 2020-2022 годы" от 8 января 2020 года № 45/280 (опубликовано 24 января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5975)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Спасовского сельского округа Есильского района Северо-Казахстанской области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23 181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1 209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21 972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23 181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0 тысяч тенге.";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4-1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"4-1. Предусмотреть в бюджете Спасовского сельского округа объемы целевых текущих трансфертов выделенных из областного бюджета в общем объеме 11 000 тысяч тенге, в том числе: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текущий ремонт системы водоснабжения в селе Тауагаш Спасовского сельского округа;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текущий ремонт системы водоснабжения в селе Сарман Спасовского сельского округа.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районного бюджета определяется решением акима Спасовского сельского округа Есильского района Северо-Казахстанской области "О реализации решения маслихата Есильского района "Об утверждении бюджета Спасовского сельского округа Есильского района Северо-Казахстанской области на 2020-2022 годы.";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4-2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"4-2. Предусмотреть в бюджете Спасовского сельского округа объемы целевых текущих трансфертов выделенных из районного бюджета в общем объеме 100 тысяч тенге, в том числе: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изготовление сметного расчета на благоустройство и текущий ремонт дорог.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районного бюджета определяется решением акима Спасовского сельского округа Есильского района Северо-Казахстанской области "О реализации решения маслихата Есильского района "Об утверждении бюджета Спасовского сельского округа Есильского района Северо-Казахстанской области на 2020-2022 годы.";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маслихата Есильского района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Б.Койшибаев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Есильского района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А.Бектасова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апреля 2020 года № 48/310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2020 года № 45/280</w:t>
            </w:r>
          </w:p>
        </w:tc>
      </w:tr>
    </w:tbl>
    <w:bookmarkStart w:name="z48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Спасовского сельского округа Есильского района Северо-Казахстанской области на 2020 год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6"/>
        <w:gridCol w:w="1774"/>
        <w:gridCol w:w="1774"/>
        <w:gridCol w:w="3649"/>
        <w:gridCol w:w="3797"/>
      </w:tblGrid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2020 год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23 181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1 209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21 972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21 972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21 972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Админис-тратор бюд-жетных прог-рамм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2020 год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23 181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11 431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11 431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11 431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 бюджета)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2020 год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