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6e0f" w14:textId="3ed6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45/276 "Об утверждении бюджета Корнеевского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24 апреля 2020 года № 49/318. Зарегистрировано Департаментом юстиции Северо-Казахстанской области 27 апреля 2020 года № 6275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Корнеевского сельского округа Есильского района Северо-Казахстанской области на 2020-2022 годы" от 8 января 2020 года № 45/276 (опубликовано 24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номером № 5971)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Корнеевского сельского округа Есильского района Северо-Казахстанской области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72 586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14 567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58 019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78 474,1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- 15 888,1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15 888,1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10 000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5 888,1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в бюджете Корнеевского сельского округа на 2020 год кредиты из областного бюджета из средств внутренних займов, передаваемых бюджетам сельских округов для финансирования мер в рамках Дорожной карты занятости,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Корнеевка.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2020-2022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Есильского района Северо-Казахстанской области от 24 апреля 2020 года № 49/318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8 января 2020 года № 45/276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20"/>
        <w:gridCol w:w="304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78 474,1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42 628,4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42 628,4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42 328,4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- 15 888,1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