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3927" w14:textId="0973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45/282 "Об утверждении бюджета Явленского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24 апреля 2020 года № 49/319. Зарегистрировано Департаментом юстиции Северо-Казахстанской области 27 апреля 2020 года № 6276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2020-2022 годы" от 8 января 2020 года № 45/282 (опубликовано 24 января 2020 года в Эталоном контрольном банке нормативных правовых актов Республики Казахстан в электроном виде, зарегистрировано в Реестре государственной регистрации нормативных правовых актов под № 5977)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Явленского сельского округа Есильского района Северо-Казахстанской области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146 536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29 768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116 768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154 079,8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25 000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25 000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 активам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- 32 543,8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32 543,8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25 000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7 543,8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"1-4. Предусмотреть в бюджете Явленского сельского округа на 2020 год кредиты из областного бюджета из средств внутренних займов, передаваемых бюджетам сельских округов для финансирования мер в рамках Дорожной карты занятости, в том числе: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селе Явленка;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обустройство набережной в селе Явленка.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2020-2022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49/319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45/282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20"/>
        <w:gridCol w:w="3047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154 079,8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44 623,8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44 623,8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14 315,8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населенном пункте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- 32 543,8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32 543,8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