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18ad" w14:textId="ceb1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45/278 "Об утверждении бюджета Петровского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ноября 2020 года № 56/362. Зарегистрировано Департаментом юстиции Северо-Казахстанской области 3 декабря 2020 года № 6745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2020-2022 годы" от 8 января 2020 года № 45/278 (опубликовано 24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5973)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Петровского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45 928,3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42 719,3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45 928,3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Предусмотреть в бюджете Петровского сельского округа на 2020 год объемы целевых текущих трансфертов выделенных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стадиона в селе Петровка;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уличного освещения в селе Мадениет Петровского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линии освещения в селе Бирлик Петровского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Петровского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2020-2022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56/362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45/278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45 928,3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42 719,3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42 719,3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42 719,3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45 928,3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