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2d9f" w14:textId="3ac2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45/277 "Об утверждении бюджета Николаевского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56/355. Зарегистрировано Департаментом юстиции Северо-Казахстанской области 3 декабря 2020 года № 6750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2020-2022 годы" от 8 января 2020 года № 45/277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Николаевского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22 221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4 320,3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17 888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22 221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8 848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8 848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- 8 848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8 848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8 848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"4-3. Предусмотреть в бюджете Николаевского сельского округа на 2020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Николаевка Николаевского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Каратал Николаевского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2020-2022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45/277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22 221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