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a2e409" w14:textId="7a2e40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маслихата Есильского района Северо-Казахстанской области от 25 декабря 2019 года № 45/263 "Об утверждении бюджета Есильского района Северо-Казахстанской области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Есильского района Северо-Казахстанской области от 15 декабря 2020 года № 57/379. Зарегистрировано Департаментом юстиции Северо-Казахстанской области 20 декабря 2020 года № 6816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маслихат Есильского района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Есильского района Северо-Казахстанской области "Об утверждении бюджета Есильского района Северо-Казахстанской области на 2020-2022 годы" от 25 декабря 2019 года № 45/263 (опубликовано 10 января 2020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под № 5777) следующие изменения и дополнение: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Есильского района Северо-Казахстанской области на 2020-2022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6 606 079,7 тысяч тенге: налоговые поступления 468 010,9 тысяч тенге; неналоговые поступления 11 392,9 тысяч тенге; поступления от продажи основного капитала 23 533 тысяч тенге; поступления трансфертов 6 103 142,9 тысяч тенге;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6 674 474,8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301 269,7 тысяч тенге: бюджетные кредиты 334 315,8 тысяч тенге; погашение бюджетных кредитов 33 046,1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тысяч тенге: приобретение финансовых активов 0 тысяч тенге; поступления от продажи финансовых активов государства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- 369 664,8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369 664,8 тысяч тенге: поступление займов 334 315,8 тысяч тенге; погашение займов 33 046,1 тысяч тенге; используемые остатки бюджетных средств 68 395,1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Предусмотреть в бюджете района на 2020 год расходы на обслуживание долга местных исполнительных органов и иных платежей по займам из областного бюджета в сумме 61,8 тысяч тенге.";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34) следующего содержания:</w:t>
      </w:r>
    </w:p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"34) на оснащение избирательных участков района средствами индивидуальной защиты для соблюдения санитарно - эпидемиологических норм.";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"20. Утвердить резерв местного исполнительного органа Есильского района на 2020 год в сумме 29612 тыс. тенге.";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Есильского района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Абулгазин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Есильского района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Бектасова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Есильского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декабря 2020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57/379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Есильского района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2019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45/263</w:t>
            </w:r>
          </w:p>
        </w:tc>
      </w:tr>
    </w:tbl>
    <w:bookmarkStart w:name="z32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Есильского района Северо-Казахстанской области на 2020 год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3"/>
        <w:gridCol w:w="1118"/>
        <w:gridCol w:w="1118"/>
        <w:gridCol w:w="6212"/>
        <w:gridCol w:w="3029"/>
      </w:tblGrid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 2020 год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6 606 079,7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468 010,9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310 138,9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310 138,9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48 252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106 391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97 438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6 869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11 392,9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3 212,9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коммунальной собственности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6 346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6 346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23 533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имущества, закрепленного за государственными учреждениями, финансируемыми из местного бюджета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21 380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21 380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6 103 142,9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6 103 134,9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6 103 134,9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 2020 год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6 674 474,8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515 990,2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21 140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21 140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125 554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124 062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местного исполнительного органа на неотложные затраты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62 545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37 548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23 602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306 751,2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35 696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271 055,2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13 308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13 308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8 737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3 950 941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3 886 394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164 345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 - сироты (детей-сирот), и ребенка (детей), оставшегося без попечения родителей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7 156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 усыновившим (удочерившим) ребенка (детей) - сироту, и ребенка (детей), оставшегося без попечения родителей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19 897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3 505 316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55 511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25 323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55 362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7 757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45 517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64 547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64 547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495 807,9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445 285,8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161 885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7 545,1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83160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33 445,3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97 807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4 810,3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43 623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13 010,1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14 561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9 553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детей школьного возраста из отдаленных пунктов, переданных временной семье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35 961,1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32 892,5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1 037,6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738 209,4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738 209,4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109 414,6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12 750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строительство, реконструкция жилья коммунального жилищного фонда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40 450,7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146 461,1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424 633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205 424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129 416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60 107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68 859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6 272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6 272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11 840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11 840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18 332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13 210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5 122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36 287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8 597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27 690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80 020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19 280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19 280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45 632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ветеринарии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34 018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11 614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15 108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15 108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118 336,5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118 336,5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14 950,2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101 456,3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247 539,1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11 891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11 891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29 612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29 612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17 661,1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"Ауыл-Ел-бесігі"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17 661,1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188 375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"Ауыл–Ел бесігі"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188 375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304 388,9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304 388,9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21 099,3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27 049,6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256 240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301 269,7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334 315,8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 2020 год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58 849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58 849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бюджетов города районного значения, села, поселка, сельского округа для финансирования мер в рамках Дорожной карты занятости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58 849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79 863,8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47 345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Государственной программы развития продуктивной занятости и массового предпринимательства на 2017-2021 годы "Енбек"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47 345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32 518,8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32 518,8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отношения.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99 603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99 603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99 603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96 000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96 000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96 000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33 046,1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 2020 год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33 046,1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33 046,1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33 046,1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 2020 год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 внутри страны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- 369 664,8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 бюджета)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369 664,8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334 315,8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334 315,8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334 315,8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 2020 год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33 046,1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33 046,1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33 046,1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 2020 год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68 395,1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68 395,1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68 395,1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