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d0db" w14:textId="c8bd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Есильского района Северо-Казахстанской области на 2021 -2023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25 декабря 2020 года № 58/381. Зарегистрировано Департаментом юстиции Северо-Казахстанской области 6 декабря 2021 года № 6885.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Есильского района Северо-Казахстанской области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6 153 009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522 241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- 7 254,4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32 344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5 591 169,6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6 254 060,7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50 076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89 487,1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- 39 411,1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- 151 127,7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151 127,7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89 487,1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- 39 411,1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- 101 051,7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28.05.2021 </w:t>
      </w:r>
      <w:r>
        <w:rPr>
          <w:rFonts w:ascii="Times New Roman"/>
          <w:b w:val="false"/>
          <w:i w:val="false"/>
          <w:color w:val="000000"/>
          <w:sz w:val="28"/>
        </w:rPr>
        <w:t>№ 7/79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29.07.2021 </w:t>
      </w:r>
      <w:r>
        <w:rPr>
          <w:rFonts w:ascii="Times New Roman"/>
          <w:b w:val="false"/>
          <w:i w:val="false"/>
          <w:color w:val="000000"/>
          <w:sz w:val="28"/>
        </w:rPr>
        <w:t>№ 9/87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10.09.2021 </w:t>
      </w:r>
      <w:r>
        <w:rPr>
          <w:rFonts w:ascii="Times New Roman"/>
          <w:b w:val="false"/>
          <w:i w:val="false"/>
          <w:color w:val="000000"/>
          <w:sz w:val="28"/>
        </w:rPr>
        <w:t>№ 10/94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05.11.2021 </w:t>
      </w:r>
      <w:r>
        <w:rPr>
          <w:rFonts w:ascii="Times New Roman"/>
          <w:b w:val="false"/>
          <w:i w:val="false"/>
          <w:color w:val="000000"/>
          <w:sz w:val="28"/>
        </w:rPr>
        <w:t>№ 12/104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10.12.2021 </w:t>
      </w:r>
      <w:r>
        <w:rPr>
          <w:rFonts w:ascii="Times New Roman"/>
          <w:b w:val="false"/>
          <w:i w:val="false"/>
          <w:color w:val="000000"/>
          <w:sz w:val="28"/>
        </w:rPr>
        <w:t>№ 13/127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расходах районного бюджета на 2021 год за счет свободных остатков бюджетных средств, сложившихся на начало финансового года возврат неиспользованных целевых трансфертов выделенных в 2020 финансовом году из республиканского бюджета и областного бюджета,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района на 2021 год расходы за счет свободных остатков средств, сложившихся на начало финансового года,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 на бензин (за исключением авиационного) и дизельное топливо;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зачисление поступлений социального налога в размере 100 процентов в районный бюджет.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неналоговых поступлений: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района: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района.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 следующих поступлений от продажи основного капитала: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доходы районного бюджета формируются за счет поступлений от погашения бюджетных кредитов, выданных из местного бюджета физическим лицам.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на 2021 год объемы трансфертов (субвенции), передаваемых из областного бюджета бюджету района в сумме 3 616 588 тысяч тенге, на 2022 год – 3 650 246 тысяч тенге, на 2023 год – 3 670 349 тысяч тенге.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2021 год объемы трансфертов (субвенций), передаваемых из районного бюджета, бюджетам сельских округов в сумме 256 240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Алматинскому сельскому округу 12 106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12 961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Булакскому сельскому округу 11 632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Бескудукскому сельскому округу 15 073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Волошинскому сельскому округу 13 748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Заградовскому сельскому округу 18 889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Заречному сельскому округу 23 803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Ильинскому сельскому округу 13 324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Корнеевскому сельскому округу 13 396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сельскому округу 14 788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Покровскому сельскому округу 16 761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Петровскому сельскому округу 12 203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Тарангульскому сельскому округу 13 116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Спасовскому сельскому округу 14 152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Ясновскому сельскому округу 16 195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Явленскому сельскому округу 34 093 тысяч тенге.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2021 год расходы на компенсацию потерь вышестоящего бюджета в связи с изменением законодательства в сумме 2 983 678 тыс.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10.09.2021 </w:t>
      </w:r>
      <w:r>
        <w:rPr>
          <w:rFonts w:ascii="Times New Roman"/>
          <w:b w:val="false"/>
          <w:i w:val="false"/>
          <w:color w:val="000000"/>
          <w:sz w:val="28"/>
        </w:rPr>
        <w:t>№ 10/94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бюджете района на 2021 год расходы на обслуживание долга местных исполнительных органов и иных платежей по займам из областного бюджета в сумме 272,4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Есильского района Северо-Казахстанской области от 05.11.2021 </w:t>
      </w:r>
      <w:r>
        <w:rPr>
          <w:rFonts w:ascii="Times New Roman"/>
          <w:b w:val="false"/>
          <w:i w:val="false"/>
          <w:color w:val="000000"/>
          <w:sz w:val="28"/>
        </w:rPr>
        <w:t>№ 12/104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2021 год поступление целевых трансфертов из республиканского бюджета,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 в Республике Казахстан, в том числе: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протезно-ортопедические средства;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специальные средства передвижения (кресло-коляски);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Исключено решением маслихата Есильского района Северо-Казахстанской области от 29.07.2021 </w:t>
      </w:r>
      <w:r>
        <w:rPr>
          <w:rFonts w:ascii="Times New Roman"/>
          <w:b w:val="false"/>
          <w:i w:val="false"/>
          <w:color w:val="000000"/>
          <w:sz w:val="28"/>
        </w:rPr>
        <w:t>№ 9/87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общественная работа;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жилья для переселенцев из трудоизбыточных регионов;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 по социальной и инженерной инфраструктуре в сельских населенных пунктах в рамках проекта "Ауыл-Ел бесігі" за счет целевого трансферта из Национального фонда Республики Казахстан: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Дома культуры с заменой оконных блоков и облицовкой фасада здания керамогранитом села Явленка;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Амангельдинское;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Петровка;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Явленка;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Корнеевского Дома Культуры Есильского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и тротуарами в селе Корнеевка Есильского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за счет целевого трансферта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социальной и инженерной инфраструктуры в сельских населенных пунктах в рамках проекта "Ауыл-Ел бесігі" за счет целевого трансферта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физкультурно-оздоровительного комплекса в селе Явленка, улица Коваленко, 27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реализацию приоритетных проектов транспортной инфраструктуры за счет целевого трансферта из Национального фонда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KTES-104 "Подъезд к селу Амангельдинское;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средний ремонт автомобильной дороги районного значения KTES-110 "Подъезд к селу Карагаш" за счет целевого трансферта из Национального фонда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маслихата Есильского района Северо-Казахстанской области от 29.07.2021 </w:t>
      </w:r>
      <w:r>
        <w:rPr>
          <w:rFonts w:ascii="Times New Roman"/>
          <w:b w:val="false"/>
          <w:i w:val="false"/>
          <w:color w:val="000000"/>
          <w:sz w:val="28"/>
        </w:rPr>
        <w:t>№ 9/87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10.12.2021 </w:t>
      </w:r>
      <w:r>
        <w:rPr>
          <w:rFonts w:ascii="Times New Roman"/>
          <w:b w:val="false"/>
          <w:i w:val="false"/>
          <w:color w:val="000000"/>
          <w:sz w:val="28"/>
        </w:rPr>
        <w:t>№ 13/127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района на 2021 год поступление целевых трансфертов из областного бюджета, в том числе: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Государственной программы развития регионов до 2025 года утвержденной Постановлением Правительства Республики Казахстан от 27 декабря 2019 года № 990 "Об утверждении Государственной программы развития регионов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2020-2025 годы" на развитие социальной и инженерной инфраструктуры в сельских населенных пунктах в рамках проекта "Ауыл-Ел бесігі",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Корнеевского Дома культуры Есильского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и тротуарами в селе Корнеевка Есильского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Дома культуры с заменой оконных блоков и облицовкой фасада здания керамогранитом в селе Явленка;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 освещением в селе Амангельдинское;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села Явленка.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подключение сельских библиотек к сети интернет, на телефонизацию;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компьютеров для интернета для сельских библиотек.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средний ремонт внутрипоселковых дорог с освещением в селе Петровка;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системы водоснабжения в селе Ильинка;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системы очистки воды с монтажом в селе Заградовка;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установку беговой дорожки с резиновым покрытием в селе Петровка;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выплату единовременной социальной помощи к праздничному дню "9 мая - День Победы.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организацию сохранения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текущий ремонт уличного освещения в селе Амангельды Ильинского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выплату выходного пособия в размере четырех среднемесячных заработных плат при сокращении штатной численности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29.07.2021 </w:t>
      </w:r>
      <w:r>
        <w:rPr>
          <w:rFonts w:ascii="Times New Roman"/>
          <w:b w:val="false"/>
          <w:i w:val="false"/>
          <w:color w:val="000000"/>
          <w:sz w:val="28"/>
        </w:rPr>
        <w:t>№ 9/87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10.09.2021 № </w:t>
      </w:r>
      <w:r>
        <w:rPr>
          <w:rFonts w:ascii="Times New Roman"/>
          <w:b w:val="false"/>
          <w:i w:val="false"/>
          <w:color w:val="000000"/>
          <w:sz w:val="28"/>
        </w:rPr>
        <w:t>10/94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05.11.2021 </w:t>
      </w:r>
      <w:r>
        <w:rPr>
          <w:rFonts w:ascii="Times New Roman"/>
          <w:b w:val="false"/>
          <w:i w:val="false"/>
          <w:color w:val="000000"/>
          <w:sz w:val="28"/>
        </w:rPr>
        <w:t>№ 12/104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10.12.2021 </w:t>
      </w:r>
      <w:r>
        <w:rPr>
          <w:rFonts w:ascii="Times New Roman"/>
          <w:b w:val="false"/>
          <w:i w:val="false"/>
          <w:color w:val="000000"/>
          <w:sz w:val="28"/>
        </w:rPr>
        <w:t>№ 13/127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бюджете Есильского района Северо-Казахстанской области на 2021 год объемы целевых трансфертов из областного бюджета за счет субвенций из республиканского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автомобильной дороги районного значения KTES-110 "Подъезд к селу Карагаш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2021-2023 годы."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Есильского района Северо-Казахстанской области от 05.11.2021 </w:t>
      </w:r>
      <w:r>
        <w:rPr>
          <w:rFonts w:ascii="Times New Roman"/>
          <w:b w:val="false"/>
          <w:i w:val="false"/>
          <w:color w:val="000000"/>
          <w:sz w:val="28"/>
        </w:rPr>
        <w:t>№ 12/104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2021 год бюджетные кредиты из республиканского бюджета на реализацию мер социальной поддержки специалистов.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республиканского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2021-2023 годы".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бюджете Есильского района Северо-Казахстанской области на 2021 год объемы целевых текущих трансфертов передаваемых из республиканского бюджета, бюджету сельских округов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2021-2023 годы".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Есильского района Северо-Казахстанской области на 2021 год объемы целевых текущих трансфертов передаваемых из областного бюджета, бюджету сельских округов, том числе: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внутрипоселковых дорог в селе Явленка;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села Алабие;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уличного освещения села Черуновка;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уличного освещения села Волошинка;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уличного освещения села Ивано-Петровка;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уличного освещения села Заградовка;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уличного освещения села Ильинка;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текущий ремонт уличного освещения села Чириковка;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текущий ремонт уличного освещения села Караагаш;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текущий ремонт уличного освещения между селом Чириковка и селом Луговое;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текущий ремонт уличного освещения села Покровка;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решением Кызылжарского районного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текущий ремонт уличного освещения села Явленка.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2021-2023 годы".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решением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бюджете Есильского района Северо-Казахстанской области на 2021 год объемы целевых текущих трансфертов передаваемых из районного бюджета, бюджету сельских округов.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2021-2023 годы".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17.Специалистам в области социального обеспечения, культуры, являющихся гражданскими служащими и работающим в сельской местности, предусмотреть (учесть) в 2021 году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маслихата Есильского района Северо-Казахстанской области от 29.07.2021 </w:t>
      </w:r>
      <w:r>
        <w:rPr>
          <w:rFonts w:ascii="Times New Roman"/>
          <w:b w:val="false"/>
          <w:i w:val="false"/>
          <w:color w:val="000000"/>
          <w:sz w:val="28"/>
        </w:rPr>
        <w:t>№ 9/87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 Утвердить резерв местного исполнительного органа Есильского района на 2021 год в сумме 58 487,3 тыс. тенге.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00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10.09.2021 </w:t>
      </w:r>
      <w:r>
        <w:rPr>
          <w:rFonts w:ascii="Times New Roman"/>
          <w:b w:val="false"/>
          <w:i w:val="false"/>
          <w:color w:val="000000"/>
          <w:sz w:val="28"/>
        </w:rPr>
        <w:t>№ 10/94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05.11.2021 </w:t>
      </w:r>
      <w:r>
        <w:rPr>
          <w:rFonts w:ascii="Times New Roman"/>
          <w:b w:val="false"/>
          <w:i w:val="false"/>
          <w:color w:val="000000"/>
          <w:sz w:val="28"/>
        </w:rPr>
        <w:t>№ 12/104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10.12.2021 </w:t>
      </w:r>
      <w:r>
        <w:rPr>
          <w:rFonts w:ascii="Times New Roman"/>
          <w:b w:val="false"/>
          <w:i w:val="false"/>
          <w:color w:val="000000"/>
          <w:sz w:val="28"/>
        </w:rPr>
        <w:t>№ 13/127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2021 года.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bookmarkStart w:name="z12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2021 год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28.05.2021 </w:t>
      </w:r>
      <w:r>
        <w:rPr>
          <w:rFonts w:ascii="Times New Roman"/>
          <w:b w:val="false"/>
          <w:i w:val="false"/>
          <w:color w:val="ff0000"/>
          <w:sz w:val="28"/>
        </w:rPr>
        <w:t>№ 7/79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29.07.2021 </w:t>
      </w:r>
      <w:r>
        <w:rPr>
          <w:rFonts w:ascii="Times New Roman"/>
          <w:b w:val="false"/>
          <w:i w:val="false"/>
          <w:color w:val="ff0000"/>
          <w:sz w:val="28"/>
        </w:rPr>
        <w:t>№ 9/87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10.09.2021 </w:t>
      </w:r>
      <w:r>
        <w:rPr>
          <w:rFonts w:ascii="Times New Roman"/>
          <w:b w:val="false"/>
          <w:i w:val="false"/>
          <w:color w:val="ff0000"/>
          <w:sz w:val="28"/>
        </w:rPr>
        <w:t>№ 10/94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05.11.2021 </w:t>
      </w:r>
      <w:r>
        <w:rPr>
          <w:rFonts w:ascii="Times New Roman"/>
          <w:b w:val="false"/>
          <w:i w:val="false"/>
          <w:color w:val="ff0000"/>
          <w:sz w:val="28"/>
        </w:rPr>
        <w:t>№ 12/104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10.12.2021 </w:t>
      </w:r>
      <w:r>
        <w:rPr>
          <w:rFonts w:ascii="Times New Roman"/>
          <w:b w:val="false"/>
          <w:i w:val="false"/>
          <w:color w:val="ff0000"/>
          <w:sz w:val="28"/>
        </w:rPr>
        <w:t>№ 13/127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30"/>
        <w:gridCol w:w="6148"/>
        <w:gridCol w:w="306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6 153 009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5 591 169,6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14 884,5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5 576 285,1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5 576 285,1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6 254 060,7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1 198 482,7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53 007,3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905 595,4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861 795,4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585 346,4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540 053,7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45 292,7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236 167,9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236 167,9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72 679,8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89 341,7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381 040,3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58 487,3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"Ауыл–Ел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3 247 323,4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3 247 323,4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2 983 678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- 151 127,7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151 127,7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39 411,1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bookmarkStart w:name="z13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2022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7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4 187 720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3 650 246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3 650 246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3 650 246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4 187 720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164 329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141 693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3 237 213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3 237 213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2 932 615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bookmarkStart w:name="z14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2023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7"/>
        <w:gridCol w:w="3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4 232 010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3 670 349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3 670 349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3 670 349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4 232 010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216 572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166 839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184 855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80 181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3 259 119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3 259 119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2 945 204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2023 год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неиспользованных (недоиспользованных) целевых трансфертов сложившихся на 1 января 2021 года, возврат целевых трансфертов республиканского, областного, районного бюджетов неиспользованных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 сельский округ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7 404,9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7 528,9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58/381</w:t>
            </w:r>
          </w:p>
        </w:tc>
      </w:tr>
    </w:tbl>
    <w:bookmarkStart w:name="z9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Есильского района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4/25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90"/>
        <w:gridCol w:w="3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Амангельдинский сельский округ (на текущие расходы)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14 779,8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2 787,5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