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1bd8" w14:textId="9501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Майбалыкского сельского округа Жамбылского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6 января 2020 года № 44/2. Зарегистрировано Департаментом юстиции Северо-Казахстанской области 10 января 2020 года № 5852.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Майбалыкского сельского округа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30 593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30 593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 56/10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находящихся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располагаемого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налагаемых акимом сельского округа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бюджеты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2020 год в сумме 27 839 тысячи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2020 год поступления за счет трансфертов из областного бюджета на приобретение и установку дорожных знаков на автомобильных дорогах местного значения в сумме 422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Жамбылского района Северо-Казахстанской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 56/10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сельского округа на 2020 год поступления трансфертов из районного бюджета на очистку внутрипоселковых дорог от снега в зимний период в сумме 277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Жамбылского района Северо-Казахстанской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 56/10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Северо-Казахстанской области от 6 января 2020 года № 44/2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56/10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1858"/>
        <w:gridCol w:w="4316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28 382</w:t>
            </w:r>
          </w:p>
        </w:tc>
      </w:tr>
    </w:tbl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</w:tbl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