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185a" w14:textId="b1e1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Благовещенского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44/12. Зарегистрировано Департаментом юстиции Северо-Казахстанской области 10 января 2020 года № 5860.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Благовещенского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63 518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65 179,4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44 928,6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44 928,6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- 46 590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46 590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44 928,6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5. Учесть в бюджете сельского округа на 2020 год целевые трансферты из областного бюджета: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1 672 тысяч тенге – на приобретение и установку дорожных знаков на автомобильных дорогах местного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Жамбылского района Северо-Казахстанской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5-1. Исключен решением маслихата Жамбылского района СевероКазахстанской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2020 год поступления трансфертов из районного бюджета в сумме 22 319 тысяч тенге,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– 1 895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и средний ремонт внутрипоселовых дорог – 14 147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здания – 6 000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2020 год за счет внутренних займов для финансирования мер в рамках Дорожной карты занятости в сумме 44 928,6 тысяч тенге,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36 000 тысяч тенге – на средний ремонт внутрипоселковых дорог села Благовещенка;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8 928,6 тысяч тенге – на обустройство парка села Благовещенка.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Предусмотреть расходы бюджета Благовещенского сельского округа за счет возврата недоиспользованных в 2019 году целевых трансфертов из республиканского бюджета в сумме 0,1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Предусмотреть расходы бюджета сельского округа за счет свободных остатков бюджетных средств, сложившихся на 1 января 2020 года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5-5 в соответствии с решением маслихата Жамбылского района Северо-Казахстанской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субвенцию, передаваемую из районного бюджета в бюджет сельского округа на 2020 год в сумме 30 967 тысячи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44/12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2020 год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ff0000"/>
          <w:sz w:val="28"/>
        </w:rPr>
        <w:t>№ 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5"/>
        <w:gridCol w:w="1334"/>
        <w:gridCol w:w="5"/>
        <w:gridCol w:w="643"/>
        <w:gridCol w:w="662"/>
        <w:gridCol w:w="23"/>
        <w:gridCol w:w="10"/>
        <w:gridCol w:w="1314"/>
        <w:gridCol w:w="3068"/>
        <w:gridCol w:w="1314"/>
        <w:gridCol w:w="99"/>
        <w:gridCol w:w="105"/>
        <w:gridCol w:w="2741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</w:t>
            </w:r>
          </w:p>
        </w:tc>
      </w:tr>
    </w:tbl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