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1de3" w14:textId="ed51d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Озерного сельского округа Жамбылского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6 января 2020 года № 44/6. Зарегистрировано Департаментом юстиции Северо-Казахстанской области 14 января 2020 года № 5952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Озерного сельского округа Жамбылского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18 021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2 047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15 974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18 021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находящихся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находящихся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располагаемого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размещение наружной (визуальной) рекламы на: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территорию сельского округа;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территории сельского округа;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штрафов, налагаемых акимом сельского округа за административные правонарушения;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добровольных сборов физических и юридических лиц;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предприятий, созданных по решению аппарата акима сельского округа;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на доли участия в юридических лицах, находящихся в коммунальной собственности сельского округа (коммунальной собственности местного самоуправления);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сельского округа (коммунальной собственности местного самоуправления);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бюджеты сельского округа.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2020 год в сумме 15 974 тысячи тенге.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Северо-Казахстанской области от 6 января 2020 года № 44/6</w:t>
            </w:r>
          </w:p>
        </w:tc>
      </w:tr>
    </w:tbl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2020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15 974</w:t>
            </w:r>
          </w:p>
        </w:tc>
      </w:tr>
    </w:tbl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2021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15 298</w:t>
            </w:r>
          </w:p>
        </w:tc>
      </w:tr>
    </w:tbl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2022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</w:t>
            </w:r>
          </w:p>
        </w:tc>
      </w:tr>
    </w:tbl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