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bfba" w14:textId="8d2b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Жамбылского района от 6 января 2020 года № 44/9 "Об утверждении бюджета Пресноредутского сельского округа Жамбылского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18 августа 2020 года № 52/2. Зарегистрировано Департаментом юстиции Северо-Казахстанской области 20 августа 2020 года № 6485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Пресноредутского сельского округа Жамбылского района Северо-Казахстанской области на 2020-2022 годы" от 6 января 2020 года № 44/9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5887),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Пресноредутского сельского округа Жамбылского района Северо-Казахстанской области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21 462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сельского округа на 2020 год целевые трансферты из областного бюджета в сумме 425 тысяч тенге – на установку дорожных знаков.";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2020 года № 52/2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44/9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бюд-жетных прог-рамм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