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e246" w14:textId="631e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25 декабря 2019 года № 42/1 "Об утверждении районного бюджета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19 ноября 2020 года № 55/1. Зарегистрировано Департаментом юстиции Северо-Казахстанской области 24 ноября 2020 года № 6698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районного бюджета Жамбылского района Северо-Казахстанской области на 2020-2022 годы" от 25 декабря 2019 года № 42/1 (опубликовано 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6 391 080,7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411 475,8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5 119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5 967 912,2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6 491 740,6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725 945,5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741 277,5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15 332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- 826 605,4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826 605,4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741 277,5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15 332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100 659,9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18 283,1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2020 год целевые трансферты из республиканского бюджета: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42 194 тысяч тенге – на выплату государственной адресной социальной помощи;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37 056 тысяч тенге – на гарантированный социальный пакет;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6 728,2 тысяч тенге – на обеспечение прав и улучшение качества жизни инвалидов в Республике Казахстан: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4 283 тысяч тенге – на обеспечение нуждающихся инвалидов обязательными гигиеническими средствами в соответствии с индивидуальной программой реабилитации инвалида;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2 254,2 тысяч тенге – на обеспечение инвалидов техническими вспомогательными (компенсаторными) средствами в соответствии с индивидуальной программой реабилитации инвалида;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 тысяч тенге – на предоставление социальных услуг специалиста жестового языка для инвалидов по слуху в соответствии с индивидуальной программой реабилитации инвалида;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134 181 тысяч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19 680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470 804 тысяч тенге – на увеличение оплаты труда педагогов государственных организаций среднего образования;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130 709 тысяч тенге – на доплату за квалификационную категорию педагогам государственных организаций среднего образования;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42 596 тысяч тенге – на увеличение оплаты труда педагогов государственных организаций дошкольного образования;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5 257 тысяч тенге – на доплату за квалификационную категорию педагогам государственных организаций дошкольного образования;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14 112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354 006,3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266 299 тысяч тенге – на строительство физкультурно-оздоровительного комплекса в селе Пресновка (без наружных инженерных сетей);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61 500 тысяч тенге – на возмещение платежей населению по оплате коммунальных услуг в режиме чрезвычайного положения в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2 288 тысяч тенге – на увеличение заработной платы работников спортивных организаций.";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2020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для приобретения или строительства жилья в сумме 60 392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7 093,4 тысяч тенге – на проведение праздничных мероприятий, посвященных 75-летию Победы в Великой Отечественной войне;";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22 736 тысяч тенге – на приобретение автотранспорта для школ района;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6 591,2 тысяч тенге – на укрепление материально-технической базы школ;";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6 258 тысяч тенге – на ремонт объектов сельских населенных пунктов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2 450 тысяч тенге – на текущий ремонт здания дома культуры села Благовещенка;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3 808 тысяч тенге – на текущий ремонт здания дома культуры села Пресновка;";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10 изложить в новой редакции: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1 300 тысяч тенге – на приобретение контейнеров;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760 тысяч тенге – на оплату услуг образовательного портала для BillimMediaGroup;";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104 900 тысяч тенге – на текущий ремонт уличного освещения в селе Благовещенка;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10 122,1 тысячи тенге – на текущий ремонт разводящих сетей водоснабжения в селе Троицкое.";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за счет бюджетных средств.";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8"/>
        <w:gridCol w:w="2888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6 391 080,7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411 475,8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6 491 740,6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4 008 720,5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3 598 315,5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3 286 632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397 642,9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503 186,6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-826 605,4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433"/>
        <w:gridCol w:w="3607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устройство уличного освещения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ограждения кладбища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внутрипоселковых дорог от снега в зимний период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дорожных знаков на автомобильных дорогах местного значения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и средний ремонт внутрипоселковых дорог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центральной площади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парка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спортивно-игровой площадки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0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"Отдел культуры, развития языков, физической культуры и спорта района"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22"/>
        <w:gridCol w:w="4657"/>
        <w:gridCol w:w="2167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сельского клуба в селе Екатериновка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08.457.113.000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сельских округов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"Аппарат акима района (города областного значения)"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046"/>
        <w:gridCol w:w="2717"/>
        <w:gridCol w:w="2717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6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отопительного котла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