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1e7b" w14:textId="42d1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декабря 2020 года № 57/1. Зарегистрировано Департаментом юстиции Северо-Казахстанской области 31 декабря 2020 года № 6878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6 713 439,3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531 968,5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12 926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8 600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6 159 944,8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6 821 770,8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47 910,7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66 954,7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19 044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- 156 242,2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156 242,2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66 954,7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19 044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108 331,5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2021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находящиеся в коммунальной собственности района;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находящиеся в коммунальной собственности района;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сельских округов;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района;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районного бюджета;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 районного бюджета формируются за счет: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погашения выданных кредитов из районного бюджета, продажи финансовых активов государства, находящихся в коммунальной собственности района, займов местного исполнительного органа.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сельских округов на 2021 год в сумме 244 145 тысяч тенге: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Архангельскому сельскому округу – 23 207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Благовещенскому сельскому округу – 17 954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17 337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Казанскому сельскому округу – 28 936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Кайранкольскому сельскому округу – 17 939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Кладбинскому сельскому округу – 22 671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Майбалыкскому сельскому округу – 33 474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Мирному сельскому округу – 12 168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Озерному сельскому округу – 12 374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– 14 520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Пресновскому сельскому округу – 18 160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Пресноредутскому сельскому округу – 14 306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Троицкому сельскому округу – 11 099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Жамбылского района Северо-Казахстанской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2021 год в сумме 0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Жамбылского района Северо-Казахстанской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2021 год целевые трансферты из республиканского бюджета: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"Еңбек", утвержденной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государственной адресной социальной помощи;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гарантированный социальный пакет;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инвалидов в Республике Казахстан;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рынка труда в рамках Государственной программы развития продуктивной занятости и массового предпринимательства на 2017-2021 годы "Еңбек", утвержденной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определяются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2021-2023 годы.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2021 год поступление целевых трансфертов на развитие, в том числе на: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водоснабжения и водоотведения;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социальной инфраструктуры в сельских населенных пунктах в рамках проекта "Ауыл-Ел бесігі";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 исключен решением маслихата Жамбылского района СевероКазахстанской области от 22.04.2021 </w:t>
      </w:r>
      <w:r>
        <w:rPr>
          <w:rFonts w:ascii="Times New Roman"/>
          <w:b w:val="false"/>
          <w:i w:val="false"/>
          <w:color w:val="000000"/>
          <w:sz w:val="28"/>
        </w:rPr>
        <w:t>№ 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проектно-сметной документации на строительство системы водоснабжения села Жанажол.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определяются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2021-2023 годы.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Жамбылского района Северо-Казахстанской области от 22.04.2021 </w:t>
      </w:r>
      <w:r>
        <w:rPr>
          <w:rFonts w:ascii="Times New Roman"/>
          <w:b w:val="false"/>
          <w:i w:val="false"/>
          <w:color w:val="000000"/>
          <w:sz w:val="28"/>
        </w:rPr>
        <w:t>№ 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2021 год бюджетные кредиты из республиканского бюджета для реализации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для приобретения или строительства жилья в сумме 66 954,7 тысяч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Жамбылского района Северо-Казахстанской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10-1. Исключено решением маслихата Жамбылского района Северо-Казахстанской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2021 год целевые трансферты из областного бюджета: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оснащение культурно-оздоровительных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автомобильных дорог в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функционирование системы водоснабжения и водоотведения;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Исключено решением маслихата Жамбылского района Северо-Казахстанской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капитальный ремонт здания Централизованной библиотечной системы села Пресновка;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подключение сельских библиотек к сети интернет, на телефонизацию, на приобретение компьютеров для интернета;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контейнеров;</w:t>
      </w:r>
    </w:p>
    <w:bookmarkStart w:name="z5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выплату единовременной социальной помощи к праздничному дню "День Победы –9 мая";</w:t>
      </w:r>
    </w:p>
    <w:bookmarkEnd w:id="63"/>
    <w:bookmarkStart w:name="z5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заработной платы государственных служащих местных исполнительных органов.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средний ремонт участка автодороги КТ-18 "Петровка-Жанажол-станция Баумана" (с 0 по 11 километр);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средний ремонт автодороги районного значения KTGA-113 "Подъезд к селу Буденное" (с 0 по 8 километр);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организацию сохранения государственного жилищного фонда.</w:t>
      </w:r>
    </w:p>
    <w:bookmarkStart w:name="z5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2021-2023 годы.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Жамбылского района Северо-Казахстанской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 от 24.11.2021 </w:t>
      </w:r>
      <w:r>
        <w:rPr>
          <w:rFonts w:ascii="Times New Roman"/>
          <w:b w:val="false"/>
          <w:i w:val="false"/>
          <w:color w:val="00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2021 год целевые трансферты бюджетам сельских округов.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2021-2023 годы.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социальную поддержку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Предусмотреть расходы районного бюджета за счет свободных остатков бюджетных средств, сложившихся на 1 января 2021 года и возврата целевых трансфертов республиканского и областного бюджетов, неиспользованных (недоиспользованных) в 2020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Жамбылского района Северо-Казахстанской области от 22.04.2021 </w:t>
      </w:r>
      <w:r>
        <w:rPr>
          <w:rFonts w:ascii="Times New Roman"/>
          <w:b w:val="false"/>
          <w:i w:val="false"/>
          <w:color w:val="000000"/>
          <w:sz w:val="28"/>
        </w:rPr>
        <w:t>№ 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Предусмотреть в расходах районного бюджета использование (доиспользование) в 2021 году неиспользованных (недоиспользованных) сумм целевых трансфертов на развитие, выделенных из областного бюджета в 2020 году с соблюдением их целевого назначения, согласно приложению 5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13-2 в соответствии с решением маслихата Жамбылского района Северо-Казахстанской области от 22.04.2021 </w:t>
      </w:r>
      <w:r>
        <w:rPr>
          <w:rFonts w:ascii="Times New Roman"/>
          <w:b w:val="false"/>
          <w:i w:val="false"/>
          <w:color w:val="000000"/>
          <w:sz w:val="28"/>
        </w:rPr>
        <w:t>№ 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13-3. Учесть в районном бюджете целевые трансферты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внутрипоселковых дорог села Пресновка Жамбылского района Северо-Казахстанской области;</w:t>
      </w:r>
    </w:p>
    <w:bookmarkStart w:name="z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средний ремонт автодороги районного значения KTGA-104 "Подъезд к селу Майбалык" Жамбылского района Северо-Казахстанской области;</w:t>
      </w:r>
    </w:p>
    <w:bookmarkEnd w:id="69"/>
    <w:bookmarkStart w:name="z5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средний ремонт участка автодороги КТ-18 "Петровка-Жанажол-станция Баумана" Жамбылского района Северо-Казахстанской области;</w:t>
      </w:r>
    </w:p>
    <w:bookmarkEnd w:id="70"/>
    <w:bookmarkStart w:name="z5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капитальный ремонт здания Централизованной библиотечной системы в селе Пресновка Жамбылского района Северо-Казахстанской области.</w:t>
      </w:r>
    </w:p>
    <w:bookmarkEnd w:id="71"/>
    <w:bookmarkStart w:name="z5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2021-2023 годы.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13-3 в соответствии с решением маслихата района Магжана Жумабаева Северо-Казахстанской области от 09.07.2021 </w:t>
      </w:r>
      <w:r>
        <w:rPr>
          <w:rFonts w:ascii="Times New Roman"/>
          <w:b w:val="false"/>
          <w:i w:val="false"/>
          <w:color w:val="00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изменениями, внесенными решением маслихата Жамбылского района Северо-Казахстанской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от 24.11.2021 </w:t>
      </w:r>
      <w:r>
        <w:rPr>
          <w:rFonts w:ascii="Times New Roman"/>
          <w:b w:val="false"/>
          <w:i w:val="false"/>
          <w:color w:val="00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</w:t>
            </w:r>
          </w:p>
        </w:tc>
      </w:tr>
    </w:tbl>
    <w:bookmarkStart w:name="z10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2021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263"/>
        <w:gridCol w:w="137"/>
        <w:gridCol w:w="139"/>
        <w:gridCol w:w="141"/>
        <w:gridCol w:w="143"/>
        <w:gridCol w:w="174"/>
        <w:gridCol w:w="180"/>
        <w:gridCol w:w="184"/>
        <w:gridCol w:w="4"/>
        <w:gridCol w:w="544"/>
        <w:gridCol w:w="561"/>
        <w:gridCol w:w="2"/>
        <w:gridCol w:w="78"/>
        <w:gridCol w:w="78"/>
        <w:gridCol w:w="167"/>
        <w:gridCol w:w="167"/>
        <w:gridCol w:w="167"/>
        <w:gridCol w:w="960"/>
        <w:gridCol w:w="426"/>
        <w:gridCol w:w="479"/>
        <w:gridCol w:w="2"/>
        <w:gridCol w:w="1115"/>
        <w:gridCol w:w="1180"/>
        <w:gridCol w:w="1185"/>
        <w:gridCol w:w="2"/>
        <w:gridCol w:w="6"/>
        <w:gridCol w:w="13"/>
        <w:gridCol w:w="2994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6 713 439,3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531 968,5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355 820,5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6 159 944,8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6 159 943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6 821 770,8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1 201 989,7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-156 242,2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10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2022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275"/>
        <w:gridCol w:w="284"/>
        <w:gridCol w:w="198"/>
        <w:gridCol w:w="198"/>
        <w:gridCol w:w="243"/>
        <w:gridCol w:w="252"/>
        <w:gridCol w:w="257"/>
        <w:gridCol w:w="2"/>
        <w:gridCol w:w="4"/>
        <w:gridCol w:w="4"/>
        <w:gridCol w:w="458"/>
        <w:gridCol w:w="476"/>
        <w:gridCol w:w="572"/>
        <w:gridCol w:w="6"/>
        <w:gridCol w:w="2"/>
        <w:gridCol w:w="6"/>
        <w:gridCol w:w="6"/>
        <w:gridCol w:w="935"/>
        <w:gridCol w:w="907"/>
        <w:gridCol w:w="2578"/>
        <w:gridCol w:w="130"/>
        <w:gridCol w:w="303"/>
        <w:gridCol w:w="620"/>
        <w:gridCol w:w="43"/>
        <w:gridCol w:w="4"/>
        <w:gridCol w:w="4"/>
        <w:gridCol w:w="6"/>
        <w:gridCol w:w="2684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10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2023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275"/>
        <w:gridCol w:w="284"/>
        <w:gridCol w:w="198"/>
        <w:gridCol w:w="198"/>
        <w:gridCol w:w="243"/>
        <w:gridCol w:w="252"/>
        <w:gridCol w:w="257"/>
        <w:gridCol w:w="2"/>
        <w:gridCol w:w="4"/>
        <w:gridCol w:w="4"/>
        <w:gridCol w:w="458"/>
        <w:gridCol w:w="476"/>
        <w:gridCol w:w="572"/>
        <w:gridCol w:w="6"/>
        <w:gridCol w:w="2"/>
        <w:gridCol w:w="6"/>
        <w:gridCol w:w="6"/>
        <w:gridCol w:w="935"/>
        <w:gridCol w:w="907"/>
        <w:gridCol w:w="2578"/>
        <w:gridCol w:w="130"/>
        <w:gridCol w:w="303"/>
        <w:gridCol w:w="620"/>
        <w:gridCol w:w="43"/>
        <w:gridCol w:w="4"/>
        <w:gridCol w:w="4"/>
        <w:gridCol w:w="6"/>
        <w:gridCol w:w="2684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4 009 769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4 009 769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2021 год за счет свободных остатков бюджетных средств, сложившихся на 1 января 2021 года и возврат неиспользованных (недоиспользованных) в 2020 году целевых трансфертов из республиканского и областного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района Магжана Жумабаева Северо-Казахстанской области от 09.07.2021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1619"/>
        <w:gridCol w:w="6183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6"/>
        <w:gridCol w:w="1506"/>
        <w:gridCol w:w="4690"/>
        <w:gridCol w:w="3489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49 947,1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2021 году неиспользованных (недоиспользованных) сумм целевых трансфертов на развитие, выделенных из областного бюджета в 2020 году, с соблюдением их целевого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решениеммаслихата Жамбылского района Северо-Казахстанской области от 22.04.2021 </w:t>
      </w:r>
      <w:r>
        <w:rPr>
          <w:rFonts w:ascii="Times New Roman"/>
          <w:b w:val="false"/>
          <w:i w:val="false"/>
          <w:color w:val="ff0000"/>
          <w:sz w:val="28"/>
        </w:rPr>
        <w:t>№ 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409"/>
        <w:gridCol w:w="5540"/>
        <w:gridCol w:w="3483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 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