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e7826" w14:textId="5de78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Петерфельдского сельского округа Кызылжарского района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Кызылжарского районного маслихата Северо-Казахстанской области от 6 января 2020 года № 49/17. Зарегистрировано Департаментом юстиции Северо-Казахстанской области 10 января 2020 года № 5875.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01.01.2020 в соответствии с пунктом 8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Кызылжарский районный маслихат Северо-Казахстанской области РЕШИЛ:</w:t>
      </w:r>
    </w:p>
    <w:bookmarkEnd w:id="1"/>
    <w:bookmarkStart w:name="z2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Петерфельдского сельского округа Кызылжарского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63 698,5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10 168,7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68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53 461,8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65 633,8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10 000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10 000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- 11 935,3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- 11 935,3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10 000 тысяч тенге;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1 935,3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Кызылжарского районного маслихата Северо-Казахстанской области от 17.07.2020 </w:t>
      </w:r>
      <w:r>
        <w:rPr>
          <w:rFonts w:ascii="Times New Roman"/>
          <w:b w:val="false"/>
          <w:i w:val="false"/>
          <w:color w:val="000000"/>
          <w:sz w:val="28"/>
        </w:rPr>
        <w:t>№ 55/6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Кызылжарского районного маслихата Северо-Казахстанской области от 12.11.2020 </w:t>
      </w:r>
      <w:r>
        <w:rPr>
          <w:rFonts w:ascii="Times New Roman"/>
          <w:b w:val="false"/>
          <w:i w:val="false"/>
          <w:color w:val="000000"/>
          <w:sz w:val="28"/>
        </w:rPr>
        <w:t>№ 58/17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Петерфельдского сельского округа на 2020 год формируются в соответствии с Бюджетным кодексом Республики Казахстан за счет следующих налоговых поступлений: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индивидуального подоходного налога по доходам, подлежащим обложению самостоятельно физическими лицами, у которых на территории села расположено заявленное при постановке на регистрационный учет в органе государственных доходов: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налога на имущество физических лиц по объектам обложения данным налогом, находящимся на территории села, сельского округа;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земельного налога на земли населенных пунктов с физических и юридических лиц по земельным участкам, находящимся на территории села;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налога на транспортные средства: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плата за размещение наружной (визуальной) рекламы на: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открытом пространстве за пределами помещений в селе.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Петерфельдского сельского округа формируются за счет следующих неналоговых поступлений: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штрафы, налагаемые акимами сельских округов за административные правонарушения;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добровольные сборы физических и юридических лиц;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доходы от коммунальной собственности села, сельского округа (коммунальной собственности местного самоуправления):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села, сельского округа (коммунальной собственности местного самоуправления);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другие неналоговые поступления в бюджет сельского округа.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поступлениями в бюджет сельского округа от продажи основного капитала являются деньги от продажи государственного имущества, закрепленного за государственными учреждениями, финансируемыми из бюджета сельского округа.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на 2020 год объемы субвенций, передаваемых из районного бюджета бюджету округа в общей сумме 4 071 тысяч тенге.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бюджете Петерфельдского сельского округа на 2020 год поступление целевых трансфертов из областного бюджета, в том числе на: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текущий ремонт сетей водоснабжения в селе Петерфельд Кызылжарского района.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Предусмотреть в бюджете Петерфельдского сельского округа на 2020 год целевые трансферты из районного бюджета.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районного бюджета определяется решением акима Петерфельдского сельского округа "О реализации решения Кызылжарского районного маслихата Северо-Казахстанской области "Об утверждении бюджета Петерфельдского сельского округа Кызылжарского района на 2020-2022 годы".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вводится в действие с 1 января 2020 года.</w:t>
      </w:r>
    </w:p>
    <w:bookmarkEnd w:id="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Кызылжарского районного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Кызылжарского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Молдахметова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Кызылжарского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49/17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Петерфельдского сельского округа Кызылжарского района на 2020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Кызылжарского районного маслихата Северо-Казахстанской области от 17.07.2020 </w:t>
      </w:r>
      <w:r>
        <w:rPr>
          <w:rFonts w:ascii="Times New Roman"/>
          <w:b w:val="false"/>
          <w:i w:val="false"/>
          <w:color w:val="ff0000"/>
          <w:sz w:val="28"/>
        </w:rPr>
        <w:t>№ 55/6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Кызылжарского районного маслихата Северо-Казахстанской области от 12.11.2020 </w:t>
      </w:r>
      <w:r>
        <w:rPr>
          <w:rFonts w:ascii="Times New Roman"/>
          <w:b w:val="false"/>
          <w:i w:val="false"/>
          <w:color w:val="ff0000"/>
          <w:sz w:val="28"/>
        </w:rPr>
        <w:t>№ 58/17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4"/>
        <w:gridCol w:w="1309"/>
        <w:gridCol w:w="1310"/>
        <w:gridCol w:w="5800"/>
        <w:gridCol w:w="291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63 698,5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10 168,7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5 478,7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4 293,7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53 461,8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53 461,8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53 461,8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65 633,8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26 548,8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26 548,8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19 048,8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18 668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18 668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-11 935,3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11 935,3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1 935,3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1 935,3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1 935,3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Кызылжарский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районный маслихат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49/17</w:t>
            </w:r>
          </w:p>
        </w:tc>
      </w:tr>
    </w:tbl>
    <w:bookmarkStart w:name="z54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Петерфельдского сельского округа Кызылжарского района на 2021 год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15 272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14 571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14 571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14 571</w:t>
            </w:r>
          </w:p>
        </w:tc>
      </w:tr>
    </w:tbl>
    <w:bookmarkStart w:name="z5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6174"/>
        <w:gridCol w:w="231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29 932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17 078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17 078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17 078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Кызылжарский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районный маслихат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49/17</w:t>
            </w:r>
          </w:p>
        </w:tc>
      </w:tr>
    </w:tbl>
    <w:bookmarkStart w:name="z57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Петерфельдского сельского округа Кызылжарского района на 2022 год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14 571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14 571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14 571</w:t>
            </w:r>
          </w:p>
        </w:tc>
      </w:tr>
    </w:tbl>
    <w:bookmarkStart w:name="z5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6174"/>
        <w:gridCol w:w="231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30 480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17 626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17 626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17 626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