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9d44" w14:textId="fa79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Прибрежного сельского округа Кызылжарского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6 января 2020 года № 49/18. Зарегистрировано Департаментом юстиции Северо-Казахстанской области 10 января 2020 года № 5876.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Прибрежного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136 753,9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7 565,7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129 184,9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138 194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221 323,2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221 323,2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- 222 763,3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- 222 763,3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221 323,2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1 440,1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17.07.2020 </w:t>
      </w:r>
      <w:r>
        <w:rPr>
          <w:rFonts w:ascii="Times New Roman"/>
          <w:b w:val="false"/>
          <w:i w:val="false"/>
          <w:color w:val="000000"/>
          <w:sz w:val="28"/>
        </w:rPr>
        <w:t>№ 55/7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Прибрежного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Прибрежного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2020 год объемы субвенций, передаваемых из районного бюджета бюджету округа в общей сумме 1 059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Прибрежного сельского округа на 2020 год поступление целевых трансфертов из областного бюджета, в том числе на: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внутрипоселковых дорог села Тепличное Кызылжарского района.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Прибрежного сельского округа на 2020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Прибрежного сельского округа "О реализации решения Кызылжарского районного маслихата Северо-Казахстанской области "Об утверждении бюджета Прибрежного сельского округа Кызылжарского района на 2020-2022 годы".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17.07.2020 </w:t>
      </w:r>
      <w:r>
        <w:rPr>
          <w:rFonts w:ascii="Times New Roman"/>
          <w:b w:val="false"/>
          <w:i w:val="false"/>
          <w:color w:val="ff0000"/>
          <w:sz w:val="28"/>
        </w:rPr>
        <w:t>№ 55/7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642"/>
        <w:gridCol w:w="31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136 753,9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7 565,7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4 936,7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4 090,7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129 184,9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129 184,9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198 273,2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198 273,2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-222 763,3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222 763,3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№49/18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№49/18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