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d9d9" w14:textId="883d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Рассветского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49/19. Зарегистрировано Департаментом юстиции Северо-Казахстанской области 10 января 2020 года № 5877.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Рассветского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41 858,6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3 262,1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162,9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38 433,6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41 858,6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Рассветского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Рассветского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16 015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Рассветского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Рассветского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Рассветского сельского округа "О реализации решения Кызылжарского районного маслихата Северо-Казахстанской области "Об утверждении бюджета Рассветского сельского округа Кызылжарского района на 2020-2022 годы".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Кызылжарский районный маслихат Северо-Казахстанской области от 6 января 2020 года № 49/19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2020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41 858,6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Кызылжарский районный маслихат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49/19</w:t>
            </w:r>
          </w:p>
        </w:tc>
      </w:tr>
    </w:tbl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 49/19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Рассветского сельского округа Кызылжарского района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23 515</w:t>
            </w:r>
          </w:p>
        </w:tc>
      </w:tr>
    </w:tbl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