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e425" w14:textId="cc2e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49/7 "Об утверждении бюджета Березовского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10 февраля 2020 года № 50/11. Зарегистрировано Департаментом юстиции Северо-Казахстанской области 13 февраля 2020 года № 6006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Березовского сельского округа Кызылжарского района на 2020-2022 годы" от 6 января 2020 года № 49/7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Березовского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55 600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55 600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Кызылжарский районный маслихат Северо-Казахстанской области от 10 февраля 2020 года № 50/11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