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300d" w14:textId="3543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49/23 "Об утверждении бюджета Якорьского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10 февраля 2020 года № 50/19. Зарегистрировано Департаментом юстиции Северо-Казахстанской области 13 февраля 2020 года № 6014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Якорьского сельского округа Кызылжарского района на 2020-2022 годы" от 6 января 2020 года № 49/23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Якорьского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69 802,9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17 418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52 384,9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70 887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- 1 084,1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- 1 084,1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1 084,1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Кызылжарский районный маслихат Северо-Казахстанской области от 10 февраля 2020 года № 50/19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6 января 2020 года № 49/23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52 384,9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52 384,9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-1 084,1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