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a627" w14:textId="c9ca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Кызылжарского района Северо-Казахстанской области от 6 января 2017 года № 02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13 марта 2020 года № 82. Зарегистрировано Департаментом юстиции Северо-Казахстанской области 18 марта 2020 года № 6099. Утратило силу постановлением акимата Кызылжарского района Северо-Казахстанской области от 11 февраля 2021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Кызылжарского района Северо-Казахстанской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"Об установлении квоты рабочих мест для инвалидов" от 6 января 2017 года № 02 (опубликовано 31 января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4027)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от 13 марта 2020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№ 02 от "06" января 2017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0"/>
        <w:gridCol w:w="1424"/>
        <w:gridCol w:w="3212"/>
        <w:gridCol w:w="1174"/>
      </w:tblGrid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численности работников)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Устанавливаемая квота рабочих мест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"Байтерекская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занятости и социальных программ"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"Кызылжарский районный отдел образования"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