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fef3a" w14:textId="9efef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7 марта 2018 года № 24/18 "О повышении базовых ставок земельного налога и ставок единого земельного налога по Кызылжарскому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17 марта 2020 года № 51/8. Зарегистрировано Департаментом юстиции Северо-Казахстанской области 18 марта 2020 года № 6100. Утратило силу решениеммаслихата Кызылжарского района СевероКазахстанской области от 12 августа 2022 года № 15/5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Кызылжарского района Северо-Казахстанской области от 12.08.2022 </w:t>
      </w:r>
      <w:r>
        <w:rPr>
          <w:rFonts w:ascii="Times New Roman"/>
          <w:b w:val="false"/>
          <w:i w:val="false"/>
          <w:color w:val="ff0000"/>
          <w:sz w:val="28"/>
        </w:rPr>
        <w:t>№ 15/5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 повышении базовых ставок земельного налога и ставок единого земельного налога по Кызылжарскому району" от 7 марта 2018 года № 24/18 (опубликовано 2 апреля 2018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4611)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повышении базовых ставок земельного налога по Кызылжарскому району";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509 Кодекса Республики Казахстан от 25 декабря 2017 года "О налогах и других обязательных платежах в бюджет" (Налоговый кодекс) Кызылжарский районный маслихат Северо-Казахстанской области РЕШИЛ:";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"Повысить в десять раз базовые ставки земельного налога,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статьей 503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кодекс), на земли сельскохозяйственного назначения, не используемые в соответствии с земельным законодательством Республики Казахстан.".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Кызылжарского районного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С.Оралұлы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