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9f48" w14:textId="dcd9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49/18 "Об утверждении бюджета Прибрежного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мая 2020 года № 53/1. Зарегистрировано Департаментом юстиции Северо-Казахстанской области 11 мая 2020 года № 6292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Прибрежного сельского округа Кызылжарского района на 2020-2022 годы" от 6 января 2020 года № 49/18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Прибрежного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124 513,9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115 174,9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125 954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224 000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224 000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- 225 440,1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- 225 440,1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224 000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1 440,1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4 мая 2020 года № 53/1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6 января 2020 года № 49/18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720"/>
        <w:gridCol w:w="30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124 513,9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115 174,9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115 174,9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92 440,1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92 440,1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92 440,1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-225440,1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225440,1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