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7c7e" w14:textId="e847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49/8 "Об утверждении бюджета Бескольского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июля 2020 года № 55/4. Зарегистрировано Департаментом юстиции Северо-Казахстанской области 21 июля 2020 года № 6455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2020-2022 годы" от 6 января 2020 года № 49/8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946 137,2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42 575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903 562,2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959 424,4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- 103 287,2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- 103 287,2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13 287,2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534"/>
        <w:gridCol w:w="1534"/>
        <w:gridCol w:w="4285"/>
        <w:gridCol w:w="38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946 137,2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903 562,2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903 562,2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903 562,2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959 424,4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33 666,4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33 666,4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33 666,4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-103 287,2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103 287,2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