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501f" w14:textId="fea5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49/18 "Об утверждении бюджета Прибрежного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июля 2020 года № 55/7. Зарегистрировано Департаментом юстиции Северо-Казахстанской области 23 июля 2020 года № 6460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2020-2022 годы" от 6 января 2020 года № 49/18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124 513,9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116 104,9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125 954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224 000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- 225 440,1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- 225 440,1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224 000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1 440,1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116 104,9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116 104,9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