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6ae7" w14:textId="33a6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2019 года № 49/1 "Об утверждении Кызылжарского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28 сентября 2020 года № 57/1. Зарегистрировано Департаментом юстиции Северо-Казахстанской области 2 октября 2020 года № 6564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2020-2022годы" от 25 декабря 2019 года № 49/1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Кызылжарский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10 624 773,1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914 481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17 358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49 265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–9 643 669,1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10 672 999,8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1 156 866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1 206 702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49 836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-1 205 092,7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1 205 092,7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1 206 690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49 836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48 238,7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сесcии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57/1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49/1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47"/>
        <w:gridCol w:w="1047"/>
        <w:gridCol w:w="6325"/>
        <w:gridCol w:w="31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10 624 773,1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531 629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9 643 669,1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9 643 669,1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9 643 669,1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10 672 999,8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1 931 443,6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137 846,4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211 357,7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101 604,7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99 326,5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1 563 509,5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1 517 091,5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5 038 170,1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378 434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4 172 888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4 100 643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284 573,1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123 764,1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650 292,6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496 874,6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196 568,8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49 753,8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797 477,1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76 874,4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76 874,4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157 003,7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92 443,7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229 315,5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49 358,5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52 454,2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116 556,1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70 843,3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552 168,8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552 168,8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516 022,2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1 098 036,8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Отдел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453 279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588 294,8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239 715,1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239 715,1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18 464,3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1 156 866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1 206 702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359 067,2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359 067,2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359 067,2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241 450,8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144 954,8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105 807,7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39 147,1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344 223,8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-1 205 092,7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1 205 092,7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1 206 690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1 206 690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