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1a271" w14:textId="6d1a2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6 января 2020 года № 49/19 "Об утверждении бюджета Рассветского сельского округа Кызылжарского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30 сентября 2020 года № 57/12. Зарегистрировано Департаментом юстиции Северо-Казахстанской области 2 октября 2020 года № 6566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>статьи 6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бюджета Рассветского сельского округа Кызылжарского района на 2020-2022 годы" от 6 января 2020 года № 49/19 (опубликовано 10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5877)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Рассветского сельского округа Кызылжарского района на 2020-2022 годы согласно приложениям 1, 2 и 3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42 102,1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3 425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38 677,1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42 102,1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сесcии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Кызылжарского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М.Данилова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Кызылжарского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2020 года № 57/12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49/19</w:t>
            </w:r>
          </w:p>
        </w:tc>
      </w:tr>
    </w:tbl>
    <w:bookmarkStart w:name="z3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Рассветского сельского округа Кызылжарского района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42 102,1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38 677,1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38 677,1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38 677,1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42 102,1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17 303,1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17 303,1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17 303,1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