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d74f" w14:textId="e0bd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49/5 "Об утверждении бюджета Архангельского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30 сентября 2020 года № 57/7. Зарегистрировано Департаментом юстиции Северо-Казахстанской области 2 октября 2020 года № 6570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Архангельского сельского округа Кызылжарского района на 2020-2022 годы" от 6 января 2020 года № 49/5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Архангельского сельского округа Кызылжарского района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24 575,3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19 895,3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26 090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- 1 514,7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- 1 514,7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1 514,7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сесcии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57/7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49/5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24 575,3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