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2c15" w14:textId="fe02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49/18 "Об утверждении бюджета Прибрежного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58/18. Зарегистрировано Департаментом юстиции Северо-Казахстанской области 16 ноября 2020 года № 6657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2020-2022 годы" от 6 января 2020 года № 49/18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136 753,9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7 565,7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129 184,9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138 194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221 323,2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221 323,2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- 222 763,3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- 222 763,3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221 323,2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642"/>
        <w:gridCol w:w="31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136 753,9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7 565,7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-222 763,3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222 763,3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