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e77a96" w14:textId="de77a9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Кызылжарского районного маслихата Северо-Казахстанской области от 6 января 2020 года № 49/14 "Об утверждении бюджета Лесного сельского округа Кызылжарского района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Кызылжарского районного маслихата Северо-Казахстанской области от 12 ноября 2020 года № 58/14. Зарегистрировано Департаментом юстиции Северо-Казахстанской области 16 ноября 2020 года № 6662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Кызылжарский районный маслихат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Кызылжарского районного маслихата Северо-Казахстанской области "Об утверждении бюджета Лесного сельского округа Кызылжарского района на 2020-2022 годы" от 6 января 2020 года № 49/14 (опубликовано 17 января 2020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 5872)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Утвердить бюджет Лесного сельского округа Кызылжарского района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22 890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4 482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18 408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22 890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- 0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Кызылжарского районного маслихата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А.Шушамоин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Кызылжарского районного маслихата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А.Молдахметова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Кызылжарского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ноября 2020 года № 58/14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Кызылжарского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2020 года № 49/14</w:t>
            </w:r>
          </w:p>
        </w:tc>
      </w:tr>
    </w:tbl>
    <w:bookmarkStart w:name="z3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Лесного сельского округа Кызылжарского района на 2020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1394"/>
        <w:gridCol w:w="1394"/>
        <w:gridCol w:w="6174"/>
        <w:gridCol w:w="2312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22 890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18 408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18 408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22 890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9 645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9 645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9 645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