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bfe2" w14:textId="7d3b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49/13 "Об утверждении бюджета Кызылжарского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58/13. Зарегистрировано Департаментом юстиции Северо-Казахстанской области 16 ноября 2020 года № 6663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2020-2022 годы" от 6 января 2020 года № 49/13 (опубликовано 18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Кызылжарского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104 795,1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5 286,1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99 490,7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106 212,2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- 1 417,1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- 1 417,1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49/13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104 795,1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5 286,4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99 490,7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99 490,7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106 212,2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15 278,8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15 278,8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15 278,8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-1 417,1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