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297a7" w14:textId="ab297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Кызылжарского района Северо Казахстанской области от 11 марта 2015 года № 114 "О создании государственного учреждения "Кызылжарский районный отдел сельского хозяйства"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8 декабря 2020 года № 502. Зарегистрировано Департаментом юстиции Северо-Казахстанской области 9 декабря 2020 года № 6779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Кызылжарского района Северо – 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Кызылжарского района Северо-Казахстанской области "О создании государственного учреждения "Кызылжарский районный отдел сельского хозяйства" от 11 марта 2015 года № 114 (опубликовано 9 апреля 2015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3183).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Кызылжарского района Северо-Казахстанской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Кызылжарского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Ж.Садвокасов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