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58f8" w14:textId="60a5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2019 года № 49/1 "Об утверждении Кызылжарского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декабря 2020 года № 59/2. Зарегистрировано Департаментом юстиции Северо-Казахстанской области 24 декабря 2020 года № 6847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2020-2022 годы" от 25 декабря 2019 года № 49/1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Кызылжарский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10 870 275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920 239,8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15 608,9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50 442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9 883 984,3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10 918 501,7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1 152 873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1 202 709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49 836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-1 201 099,7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1 201 099,7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1 202 697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49 836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48 238,7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6"/>
        <w:gridCol w:w="30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10 870 275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518 092,8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518 092,8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322 982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9 883 984,3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9 883 984,3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9 883 984,3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10 918 501,7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2 146 468,6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140 781,6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123 007,3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1 744 973,0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5 216 061,6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482 881,4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4 370 556,9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4 296 753,0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73 803,9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599 159,4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457 796,7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45 043,3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790 553,6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562 427,5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147 040,6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415 386,9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75 377,4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118 021,8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547 814,6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547 814,6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516 022,2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1 009 721,4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453 028,8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320 353,8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516 117,6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496 639,8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1 152 873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241 092,8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144 954,8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105 807,7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39 147,1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-1 201 099,7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1 201 099,7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1 202 697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1 202 697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