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ee41c3" w14:textId="1ee41c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карантина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Асановского сельского округа Кызылжарского района Северо-Казахстанской области от 14 октября 2020 года № 25. Зарегистрировано Департаментом юстиции Северо-Казахстанской области 14 октября 2020 года № 6589. Утратило силу решением акима Асановского сельского округа Кызылжарского района Северо-Казахстанской области от 22 декабря 2020 года № 37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акима Асановского сельского округа Кызылжарского района Северо-Казахстанской области от 22.12.2020 </w:t>
      </w:r>
      <w:r>
        <w:rPr>
          <w:rFonts w:ascii="Times New Roman"/>
          <w:b w:val="false"/>
          <w:i w:val="false"/>
          <w:color w:val="ff0000"/>
          <w:sz w:val="28"/>
        </w:rPr>
        <w:t>№ 37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7)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10-1 Закона Республики Казахстан от 10 июля 2002 года "О ветеринарии", на основании представления главного государственного ветеринарно-санитарного инспектора Кызылжарского района от 13 октября 2020 года № 01-11/192 аким Асановского сельского округа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карантин в связи с возникновением заразной болезни грипп птиц на территории птицефабрики товарищества с ограниченной ответственностью "Адель Кус" в селе Малое Белое Асановского сельского округа Кызылжарского района Северо-Казахстанской области.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оставляю за собой.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со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Асановского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Кызылжарского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С.Казеев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