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e1ef" w14:textId="b98e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Вагулинского сельского округа Кызылжарского района Северо-Казахстанской области от 18 февраля 2020 года № 3. Зарегистрировано Департаментом юстиции Северо-Казахстанской области 25 февраля 2020 года № 6028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22 октября 2019 года, с учетом мнения населения села Вагулино Кызылжарского района Северо-Казахстанской области аким Вагулинского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Желяково Вагулинского сельского округа Кызылжарского района Северо-Казахстанской области,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1 - улица Атамекен;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2 - улица Наурыз;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3 - улица Степная.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Вагулинского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Терехова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Вагулинского сельского округа Кызылжарского района Северо – Казахстанской области № 3 от 18 февраля 2020 года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Желяково Вагулинского сельского округа Кызылжарского района Северо – 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Вагулинского сельского округа Л.Терехова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