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b9a4" w14:textId="252b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Виноградовка Виноградовского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Виноградовского сельского округа Кызылжарского района Северо-Казахстанской области от 12 февраля 2020 года № 3. Зарегистрировано Департаментом юстиции Северо-Казахстанской области 12 февраля 2020 года № 6003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28 августа 2018 года, с учетом мнения населения села Виноградовка Кызылжарского района Северо-Казахстанской области аким Виноградовского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Виноградовка Виноградовского сельского округа Кызылжарского района Северо-Казахстанской области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1 - улица Алтын дән;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2 - улица Сәбит Мұқанов;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3 - улица Жеңіс;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4 - улица Жас өркен;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улица Есіл жолақ;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6 - улица Бейбітшілік;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7 - улица Астана;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8 - улица Желтоқсан;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9 – улица Қарағайлы.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Виноградовского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 Виноградовского сельского округа Кызылжарского района Северо-Казахстанской области от 12 февраля 2020 года № 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Виноградовка Виноградовского сельского округа Кызылжарского района Северо-Казахстанской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