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7339" w14:textId="aad7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Светлопольского сельского округа Кызылжарского района Северо-Казахстанской области от 6 февраля 2020 года № 2. Зарегистрировано Департаментом юстиции Северо-Казахстанской области 11 февраля 2020 года № 5994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Новоникольское Кызылжарского района Северо-Казахстанской области аким Светлопольского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Новоникольское Светлопольского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– улица Мектеп;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– улица Береке.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Светлопольского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Светлопольского сельского округа Кызылжарского района Северо-Казахстанской области от 6 февраля 2020 года № 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Новоникольское Светлопольского сельского округа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Светлопольского сельского округа М. Жакаева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