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286c" w14:textId="7e928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Ольшанка Якорьского сельского округа Кызылжарского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Якорьского сельского округа Кызылжарского района Северо-Казахстанской области от 20 декабря 2020 года № 66. Зарегистрировано Департаментом юстиции Северо-Казахстанской области 21 декабря 2020 года № 6835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от 26 августа 2020 года, с учетом мнения населения села Ольшанка Кызылжарского района Северо-Казахстанской области аким Якорьского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1.Присвоить безымянным улицам села Ольшанка Якорьского сельского округа Кызылжарского района Северо-Казахстанской области, согласно прилагаемой схематической карте,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 1 - улица Астана;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 2 - улица Төле би;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 3 - улица Нұрлы жол.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Якорьского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Тихий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Якорьского сельского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наименований безымянным улицам села Ольшанка Якорьского сельского округа Кызылжарского района Северо-Казахстанской области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9"/>
        <w:gridCol w:w="4441"/>
      </w:tblGrid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Якорьского сельского округа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В.Тихий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