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5552" w14:textId="2b15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35-7. Зарегистрировано Департаментом юстиции Северо-Казахстанской области 10 января 2020 года № 5902.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50 121,8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4 080,2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46 041,6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51 592,6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7 453,2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7 453,2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-8 924,0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8 924,0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7 453,2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1 470,8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Возвышенского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Возвышенского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Возвышенского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Возвышенского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Возвышенского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26 466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Возвышенского сельского округа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Возвышенского сельского округа на 2020 год поступление текущих трансфертов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средний ремонт автомобильных дорог Возвышенского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контейнера.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5-1. Учесть в бюджете Возвышенского сельского округа расходы за счет внутренних займов в рамках программы Дорожной карты занятости на текущий ремонт уличного освещения села Возвышенка.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Возвышенского сельского округа на 2020 год поступление текущих трансфертов из районного бюджета,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обеспечении санитарии населенных пунктов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мест захоронений и погребение безродных;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обеспечение функционирования автомобильных дорог населенных пунктов сельского округа;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на оплату семинара "Государственные закупки Республики Казакстан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проведение воды в коммунальное государственное учреждение "Центр по обеспечению деятельности организации культуры Возвышенского сельского округа района Магжана Жумабаева Северо-Казахстанской области.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 в бюджете Возвышенского сельского округа расходы за счет свободных остатков бюджетных средств, сложившихся по состоянию на 1 января 2020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Обеспечить в 2020 году выплату заработной платы работникам бюджетной сферы в полном объеме.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35-7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2020 год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51 592,6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35-7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27 789,0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35-7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29 179,0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Магжана Жумабаева Северо-Казахстанской области от 6 января 2020 года № 35-7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Возвышенского сельского округа Магжана Жумабаева на 2020 за счет свободных остатков бюджетных средств, сложившихся по состоянию на 1 января 2020 года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303"/>
        <w:gridCol w:w="355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