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bbde" w14:textId="605b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Булаево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35-6. Зарегистрировано Департаментом юстиции Северо-Казахстанской области 10 января 2020 года № 5913.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Булаево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504 558,1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28 035,0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476 523,1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517 423,4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25 000,0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–25 000,0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-37 865,3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37 865,3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25 000,0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12 865,3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Булаево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Булаево;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Булаево;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Булаево;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Булаево.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города в сумме 17 659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Булаево на 2020 год поступление текущих трансфертов из областного бюджета,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функционирования автомобильных дорог населенных пунктов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капитальный и средний ремонт автомобильных дорог в городе;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контейнера.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Булаево на 2020 год поступление текущих трансфертов из районного бюджета,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уличного освещения населенных пунктов сельского округа;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обеспечении санитарии населенных пунктов сельского округа;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мест захоронений и погребение безродных;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обеспечение функционирования автомобильных дорог населенных пунктов сельского округа.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здания акимата города Булаево";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благоустройство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установку детских игровых площадок и футбольных мини-полей.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подключение жилых домов к системе централизованного водоснабжения и его распределению.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30.11.2020 </w:t>
      </w:r>
      <w:r>
        <w:rPr>
          <w:rFonts w:ascii="Times New Roman"/>
          <w:b w:val="false"/>
          <w:i w:val="false"/>
          <w:color w:val="00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Учесть в бюджете города Булаево расходы за счет свободных остатков бюджетных средств, сложившихся по состоянию на 1 января 2020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5-2. Учесть в бюджете города Булаево на 2020 год расходы за счет внутренних займов в рамках программы Дорожной карты занятости на текущий ремонт уличного освещения города Булаево.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00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 2020 году выплату заработной платы работникам бюджетной сферы в полном объеме.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35-6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2020 год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44-5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639"/>
        <w:gridCol w:w="1639"/>
        <w:gridCol w:w="3804"/>
        <w:gridCol w:w="3796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504 558,1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476 523,1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517 423,4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201 904,6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175 435,0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260 068,9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101 686,7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158 382,2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2019 года № 35-6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18 542,0</w:t>
            </w:r>
          </w:p>
        </w:tc>
      </w:tr>
    </w:tbl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47 979,0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2019 года № 35-6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19 469,0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50 378,0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5 101,0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района Магжана Жумабаева Северо-Казахстанской области от 6 января 2020 года № 35-6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города Булаево района Магжана Жумабаева на 2020 за счет свободных остатков бюджетных средств, сложившихся по состоянию на 1 января 2020 года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37-16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