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0cad" w14:textId="0940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Успенского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35-17. Зарегистрировано Департаментом юстиции Северо-Казахстанской области 14 января 2020 года № 5937.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25 724,6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875,6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24 849,0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25 724,6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Успенского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Успенского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Успенского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Успенского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Успенского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16 561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Успенского сельского округа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Успенского сельского округа на 2020 год поступление текущих трансфертов из районного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Казакстан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подключение жилых домов Успенского сельского округа к сетям электроснабжения.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35-17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2020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11 573,7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35-17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17 389,0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35-17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18 259,0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