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081f" w14:textId="25c0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Ноғайбай би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35-13. Зарегистрировано Департаментом юстиции Северо-Казахстанской области 14 января 2020 года № 5939.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Ноғайбай би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117 242,5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3 849,0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113 393,5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117 242,5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20 594,1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20 594,1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-20 594,1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20 594,1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20 594,1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сельского округа Ноғайбай би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 Ноғайбай би;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сельского округа Ноғайбай би;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Ноғайбай би;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Ноғайбай би.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32 888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Ноғайбай би на 2020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Ноғайбай би на 2020 год поступление текущих трансфертов из областного бюджета: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функционирования автомобильных дорог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 текущий ремонт освещения улиц села Надежка;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освещения улиц села Ноғайбай;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обустройство сквера села Надежка.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Ноғайбай би на 2020 год расходы за счет внутренних займов в рамках программы Дорожной карты занятости: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обустройство сквера в селе Надежка;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освещения села Надежка.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Ноғайбай би на 2020 год поступление текущих трансфертов из районного бюджета,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населенных пунктов сельского округа;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 и озеленение населенных пунктов сельского округа;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до 2025 года";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оплату семинара "Государственные закупки Республики Казахстан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аншлагов и номерков в сельский округ;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установку спортивных тренажеров в селе Надежка;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освещения улиц села Бинаш;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текущий ремонт водоразводящих сетей села Надежка;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текущий ремонт фасада здания дома культуры сельского округа Ноғайбай би.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20.08.2020 </w:t>
      </w:r>
      <w:r>
        <w:rPr>
          <w:rFonts w:ascii="Times New Roman"/>
          <w:b w:val="false"/>
          <w:i w:val="false"/>
          <w:color w:val="000000"/>
          <w:sz w:val="28"/>
        </w:rPr>
        <w:t>№ 41-11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Обеспечить в 2020 году выплату заработной платы работникам бюджетной сферы в полном объеме.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279"/>
        <w:gridCol w:w="1280"/>
        <w:gridCol w:w="5666"/>
        <w:gridCol w:w="2964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117 242,5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113 393,5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113 393,5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117 242,5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62 679,5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62 679,5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52 425,0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35-13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34 532,0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35-13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36 259,0</w:t>
            </w:r>
          </w:p>
        </w:tc>
      </w:tr>
    </w:tbl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