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22b34" w14:textId="b322b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Магжана Жумабаева Северо-Казахстанской области от 23 декабря 2013 года № 21-24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Конюховского сельского округа района Магжана Жумабаева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18 февраля 2020 года № 36-10. Зарегистрировано Департаментом юстиции Северо-Казахстанской области 26 февраля 2020 года № 6037. Утратил силу решением маслихата района Магжана Жумабаева Северо-Казахстанской области от 14 февраля 2022 года № 11-3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маслихата района Магжана Жумабаева Северо-Казахстанской области от 14.02.2022 года </w:t>
      </w:r>
      <w:r>
        <w:rPr>
          <w:rFonts w:ascii="Times New Roman"/>
          <w:b w:val="false"/>
          <w:i w:val="false"/>
          <w:color w:val="ff0000"/>
          <w:sz w:val="28"/>
        </w:rPr>
        <w:t>№ 11-3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Типовыми правилами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сообщества", совместным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от 21 июня 2019 года № 173 и решением Северо-Казахстанского областного маслихата от 21 июня 2019 года № 34/7 "О некоторых вопросах административно-территориального устройства Северо-Казахстанской области"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Конюховского сельского округа района Магжана Жумабаева Северо-Казахстанской области" от 23 декабря 2013 года № 21-24 (опубликовано 7 февраля 2014 года в районных газетах "Мағжан жұлдызы" и "Вести", зарегистрировано в Реестре государственной регистрации нормативных правовых актов под № 2536)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 района Магжана Жумабаева Северо-Казахстанской области от 18 февраля 2020 года № 36-10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района Магжана Жумабаева Северо-Казахстанской области от "23" декабря 2013 года № 21-24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Конюховского сельского округа района Магжана Жумабаева Северо-Казахстанской области для участия в сходе местного сообщества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Конюховского сельского округа района Магжана Жумабаева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Конюхово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Камышлово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Куломзино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