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6914" w14:textId="5c46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Магжана Жумабаева Северо-Казахстанской области от 23 декабря 2013 года № 21-20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Возвышенского сельского округа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18 февраля 2020 года № 36-17. Зарегистрировано Департаментом юстиции Северо-Казахстанской области 27 февраля 2020 года № 6047.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21 июня 2019 года № 172 и решением Северо-Казахстанского областного маслихата от 21 июня 2019 года № 34/6 "О некоторых вопросах административно-территориального устройства района Магжана Жумабаева Северо-Казахстанской области"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Возвышенского сельского округа района Магжана Жумабаева Северо-Казахстанской области" от 23 декабря 2013 года № 21-20 (опубликовано 7 февраля 2014 года в районных газетах "Мағжан жұлдызы" и "Вести", зарегистрировано в Реестре государственной регистрации нормативных правовых актов под № 2520)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Магжана Жумабаева Северо-Казахстанской области от 18 февраля 2020 года № 36-17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23 декабря 2013 года № 21-20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Возвышенского сельского округа района Магжана Жумабаева Северо-Казахстанской области для участия в сходе местного сообщества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Возвышенского сельского округа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Возвышенка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Александровка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Алуа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Изобильное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Малая Возвышенка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