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44aa" w14:textId="f244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24 декабря 2019 года № 34-1 "Об утверждении бюджета района Магжана Жумабаева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марта 2020 года № 37-3. Зарегистрировано Департаментом юстиции Северо-Казахстанской области 27 марта 2020 года № 6119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2020-2022 годы" от 24 декабря 2019 года № 34-1 (опубликовано 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Магжана Жумабаева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- 8 042 695,2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- 741 141,0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- 5 650,0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- 7 290 704,2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- 8 142 631,3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- 31 223,0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- 8 542,0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(- 131 159,1)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- 131 159,1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- 39 765,0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- 8 542,0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- 99 936,1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29), 30), 31), 32), 33), 34), 35), 36), 37), 38), 39)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"29) на текущий ремонт водоразводящих сетей в селе Успенка;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приобретение дорожных знаков;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 на строительство разводящих сетей и площадки водопроводных сооружений села Надежка;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 на реконструкцию внутрипоселковой разводящей сети села Советское;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 на текущий ремонт водоразводящих сетей и площадки водопроводных сооружений села Узынколь;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 на текущий ремонт водоразводящих сетей и площадки водопроводных сооружений села Каракога;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 на текущий ремонт освещения села Надежка;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 на текущий ремонт освещения села Ногайбай;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 на текущий ремонт водоразводящих сетей и площадки водопроводных сооружений села Сарытомар;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 на текущий ремонт водоразводящих сетей и площадки водопроводных сооружений села Хлебороб;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 капитальный ремонт коммунального государственного учреждения "Фурмановская средняя школа района Магжана Жумабаева Северо-Казахстанской области.";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Предусмотреть специалистам в области социального обеспечения, образования, культуры, спорта и ветеринарии, являющихся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"16-1. Предусмотреть в бюджете района расходы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 согласно приложения 5.";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района Магжана Жумабаева Северо-Казахстанской области от 19 марта 2020 года № 37-3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24 декабря 2019 года № 34-1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8 042 695,2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7 290 704,2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7 290 704,0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8 142 631,3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968 656,7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4 690 324,0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4 660 508,0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3 814 299,0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882 745,0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210 766,1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23 597,1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222 465,1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207 965,1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340 763,4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340 763,4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-131 159,1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131 159,1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 района Магжана Жумабаева Северо-Казахстанской области от 19 марта 2020 года № 37-3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Магжана Жумабаева Северо-Казахстанской области от 24 декабря 2019 года № 34-1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свободных остатков бюджетных средств, сложившихся по состоянию на 1 января 2020 года и возврата неиспользованных (недоиспользованных) в 2019 году целевых трансфертов из республиканского бюджета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467"/>
        <w:gridCol w:w="1467"/>
        <w:gridCol w:w="5275"/>
        <w:gridCol w:w="3011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99 936,3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35 748,4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35 748,4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