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cbf3" w14:textId="4a6c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6 января 2020 года № 35-7 "Об утверждении бюджета Возвышенского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31 марта 2020 года № 37-16. Зарегистрировано Департаментом юстиции Северо-Казахстанской области 6 апреля 2020 года № 6151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Возвышенского сельского округа района Магжана Жумабаева на 2020-2022 годы" от 6 января 2020 года № 35-7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5902)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Возвышенского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90 206,1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4 418,0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85 788,1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91 580,0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1 373,9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5), 6), 7)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на оплату семинара "Государственные закупки Республики Казакстан на 2020 год";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аншлагов и номерков в сельский округ;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проведение воды в коммунальное государственное учреждение "Центр по обеспечению деятельности организации культуры Возвышенского сельского округа района Магжана Жумабаева Северо-Казахстанской области.";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Учесть в бюджете Возвышенского сельского округа расходы за счет свободных остатков бюджетных средств, сложившихся по состоянию на 1 января 2020 года согласно приложению 4.";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Магжана Жумабаева Северо-Казахстанской области от 31 марта 2020 года № 37-16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35-7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90 206,1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85 788,1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85 788,1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22 051,0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31 марта 2020 года № 37-17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района Магжана Жумабаева Северо-Казахстанской области от 6 января 2020 года № 35-7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Возвышенского сельского округа Магжана Жумабаева на 2020 за счет свободных остатков бюджетных средств, сложившихся по состоянию на 1 января 2020 года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3303"/>
        <w:gridCol w:w="3558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