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a3c7" w14:textId="ef5a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35-6 "Об утверждении бюджета города Булаево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37-16. Зарегистрировано Департаментом юстиции Северо-Казахстанской области 6 апреля 2020 года № 6152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2020-2022 годы" от 6 января 2020 года № 35-6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Булаево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596 494,0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568 459,0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609 385,9тысяч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12 891,9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7), 8)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на текущий ремонт здания акимата города Булаево";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благоустройство города Булаево;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установку детских игровых площадок и футбольных мини-полей.";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города Булаево расходы за счет свободных остатков бюджетных средств, сложившихся по состоянию на 1 января 2020 года согласно приложению 4.";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35-6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596 494,0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568 459,0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568 459,0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609 385,9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142 661,9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142 661,9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31 марта 2020 года № 37-16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Магжана Жумабаева Северо-Казахстанской области от 6 января 2020 года № 35-6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города Булаево района Магжана Жумабаева на 2020 за счет свободных остатков бюджетных средств, сложившихся по состоянию на 1 января 2020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